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DBA" w:rsidRPr="00C34890" w:rsidRDefault="00890DBA" w:rsidP="000443D1">
      <w:pPr>
        <w:jc w:val="both"/>
        <w:rPr>
          <w:rFonts w:ascii="Calibri" w:hAnsi="Calibri" w:cs="Calibri"/>
          <w:sz w:val="22"/>
          <w:szCs w:val="22"/>
        </w:rPr>
      </w:pPr>
    </w:p>
    <w:p w:rsidR="00584D79" w:rsidRDefault="00584D79" w:rsidP="000443D1">
      <w:pPr>
        <w:jc w:val="both"/>
        <w:rPr>
          <w:rFonts w:ascii="Calibri" w:hAnsi="Calibri" w:cs="Calibri"/>
          <w:sz w:val="22"/>
          <w:szCs w:val="22"/>
        </w:rPr>
      </w:pPr>
    </w:p>
    <w:p w:rsidR="00584D79" w:rsidRDefault="00584D79" w:rsidP="000443D1">
      <w:pPr>
        <w:jc w:val="both"/>
        <w:rPr>
          <w:rFonts w:ascii="Calibri" w:hAnsi="Calibri" w:cs="Calibri"/>
          <w:sz w:val="22"/>
          <w:szCs w:val="22"/>
        </w:rPr>
      </w:pPr>
    </w:p>
    <w:p w:rsidR="00890DBA" w:rsidRPr="00C34890" w:rsidRDefault="00890DBA" w:rsidP="00405DDC">
      <w:pPr>
        <w:jc w:val="both"/>
        <w:rPr>
          <w:rFonts w:ascii="Calibri" w:hAnsi="Calibri" w:cs="Calibri"/>
          <w:sz w:val="22"/>
          <w:szCs w:val="22"/>
        </w:rPr>
      </w:pPr>
      <w:r w:rsidRPr="00C34890">
        <w:rPr>
          <w:rFonts w:ascii="Calibri" w:hAnsi="Calibri" w:cs="Calibri"/>
          <w:sz w:val="22"/>
          <w:szCs w:val="22"/>
        </w:rPr>
        <w:t>Aan alle buurtbewoners van de bloemenbuurt en directe omgeving</w:t>
      </w:r>
    </w:p>
    <w:p w:rsidR="00890DBA" w:rsidRPr="00C34890" w:rsidRDefault="00890DBA" w:rsidP="000443D1">
      <w:pPr>
        <w:jc w:val="both"/>
        <w:rPr>
          <w:rFonts w:ascii="Calibri" w:hAnsi="Calibri" w:cs="Calibri"/>
          <w:sz w:val="22"/>
          <w:szCs w:val="22"/>
        </w:rPr>
      </w:pPr>
    </w:p>
    <w:p w:rsidR="00890DBA" w:rsidRPr="00C34890" w:rsidRDefault="00890DBA" w:rsidP="000443D1">
      <w:pPr>
        <w:spacing w:after="240"/>
        <w:jc w:val="both"/>
        <w:rPr>
          <w:rFonts w:ascii="Calibri" w:hAnsi="Calibri" w:cs="Calibri"/>
          <w:b/>
          <w:sz w:val="22"/>
          <w:szCs w:val="22"/>
        </w:rPr>
      </w:pPr>
    </w:p>
    <w:p w:rsidR="00890DBA" w:rsidRPr="00C34890" w:rsidRDefault="00890DBA" w:rsidP="000443D1">
      <w:pPr>
        <w:spacing w:after="240"/>
        <w:jc w:val="both"/>
        <w:rPr>
          <w:rFonts w:ascii="Calibri" w:hAnsi="Calibri" w:cs="Calibri"/>
          <w:b/>
          <w:sz w:val="22"/>
          <w:szCs w:val="22"/>
        </w:rPr>
      </w:pPr>
      <w:r w:rsidRPr="00C34890">
        <w:rPr>
          <w:rFonts w:ascii="Calibri" w:hAnsi="Calibri" w:cs="Calibri"/>
          <w:b/>
          <w:sz w:val="22"/>
          <w:szCs w:val="22"/>
        </w:rPr>
        <w:t>Onderwerp: AED voor onze buurt</w:t>
      </w:r>
    </w:p>
    <w:p w:rsidR="00890DBA" w:rsidRPr="00C34890" w:rsidRDefault="00890DBA" w:rsidP="000443D1">
      <w:pPr>
        <w:tabs>
          <w:tab w:val="right" w:pos="8789"/>
        </w:tabs>
        <w:jc w:val="both"/>
        <w:rPr>
          <w:rFonts w:ascii="Calibri" w:hAnsi="Calibri" w:cs="Calibri"/>
          <w:sz w:val="22"/>
          <w:szCs w:val="22"/>
        </w:rPr>
      </w:pPr>
      <w:r w:rsidRPr="00C34890">
        <w:rPr>
          <w:rFonts w:ascii="Calibri" w:hAnsi="Calibri" w:cs="Calibri"/>
          <w:i/>
          <w:sz w:val="22"/>
          <w:szCs w:val="22"/>
        </w:rPr>
        <w:tab/>
      </w:r>
      <w:r w:rsidR="00584D79">
        <w:rPr>
          <w:rFonts w:ascii="Calibri" w:hAnsi="Calibri" w:cs="Calibri"/>
          <w:sz w:val="22"/>
          <w:szCs w:val="22"/>
        </w:rPr>
        <w:t>m</w:t>
      </w:r>
      <w:r w:rsidRPr="00C34890">
        <w:rPr>
          <w:rFonts w:ascii="Calibri" w:hAnsi="Calibri" w:cs="Calibri"/>
          <w:sz w:val="22"/>
          <w:szCs w:val="22"/>
        </w:rPr>
        <w:t>aart 2014</w:t>
      </w:r>
    </w:p>
    <w:p w:rsidR="00890DBA" w:rsidRPr="00C34890" w:rsidRDefault="00890DBA" w:rsidP="000443D1">
      <w:pPr>
        <w:jc w:val="both"/>
        <w:rPr>
          <w:rFonts w:ascii="Calibri" w:hAnsi="Calibri" w:cs="Calibri"/>
          <w:sz w:val="22"/>
          <w:szCs w:val="22"/>
        </w:rPr>
      </w:pPr>
    </w:p>
    <w:p w:rsidR="00890DBA" w:rsidRPr="00C34890" w:rsidRDefault="00890DBA" w:rsidP="000443D1">
      <w:pPr>
        <w:jc w:val="both"/>
        <w:rPr>
          <w:rFonts w:ascii="Calibri" w:hAnsi="Calibri" w:cs="Calibri"/>
          <w:sz w:val="22"/>
          <w:szCs w:val="22"/>
        </w:rPr>
      </w:pPr>
    </w:p>
    <w:p w:rsidR="00890DBA" w:rsidRDefault="00890DBA" w:rsidP="000443D1">
      <w:pPr>
        <w:jc w:val="both"/>
        <w:rPr>
          <w:rFonts w:ascii="Calibri" w:hAnsi="Calibri" w:cs="Calibri"/>
          <w:sz w:val="22"/>
          <w:szCs w:val="22"/>
        </w:rPr>
      </w:pPr>
      <w:r w:rsidRPr="00C34890">
        <w:rPr>
          <w:rFonts w:ascii="Calibri" w:hAnsi="Calibri" w:cs="Calibri"/>
          <w:sz w:val="22"/>
          <w:szCs w:val="22"/>
        </w:rPr>
        <w:t>Beste buurtbewoners,</w:t>
      </w:r>
    </w:p>
    <w:p w:rsidR="00890DBA" w:rsidRDefault="00890DBA" w:rsidP="000443D1">
      <w:pPr>
        <w:jc w:val="both"/>
        <w:rPr>
          <w:rFonts w:ascii="Calibri" w:hAnsi="Calibri" w:cs="Calibri"/>
          <w:sz w:val="22"/>
          <w:szCs w:val="22"/>
        </w:rPr>
      </w:pPr>
    </w:p>
    <w:p w:rsidR="00890DBA" w:rsidRDefault="00890DBA" w:rsidP="000443D1">
      <w:pPr>
        <w:jc w:val="both"/>
        <w:rPr>
          <w:rFonts w:ascii="Calibri" w:hAnsi="Calibri" w:cs="Calibri"/>
          <w:sz w:val="22"/>
          <w:szCs w:val="22"/>
        </w:rPr>
      </w:pPr>
    </w:p>
    <w:p w:rsidR="00060AF6" w:rsidRPr="00060AF6" w:rsidRDefault="00890DBA" w:rsidP="00060AF6">
      <w:pPr>
        <w:jc w:val="both"/>
        <w:rPr>
          <w:rFonts w:ascii="Calibri" w:hAnsi="Calibri" w:cs="Calibri"/>
          <w:b/>
          <w:i/>
          <w:sz w:val="22"/>
          <w:szCs w:val="22"/>
        </w:rPr>
      </w:pPr>
      <w:r>
        <w:rPr>
          <w:rFonts w:ascii="Calibri" w:hAnsi="Calibri" w:cs="Calibri"/>
          <w:sz w:val="22"/>
          <w:szCs w:val="22"/>
        </w:rPr>
        <w:t>Weet u dat er in Kaatsheuvel tientallen keren per jaar sprake is van een hartstilstand? En dat de overlevingskans vergroot wordt als er binnen 6 minuten een AED (apparaat wat helpt bij reanimeren) en een deskundige ter plaatse is?</w:t>
      </w:r>
      <w:r w:rsidR="00060AF6">
        <w:rPr>
          <w:rFonts w:ascii="Calibri" w:hAnsi="Calibri" w:cs="Calibri"/>
          <w:sz w:val="22"/>
          <w:szCs w:val="22"/>
        </w:rPr>
        <w:t xml:space="preserve"> </w:t>
      </w:r>
      <w:r w:rsidR="00060AF6" w:rsidRPr="00060AF6">
        <w:rPr>
          <w:rFonts w:ascii="Calibri" w:hAnsi="Calibri" w:cs="Calibri"/>
          <w:sz w:val="22"/>
          <w:szCs w:val="22"/>
        </w:rPr>
        <w:t>In onze buurt hangt nog geen AED.</w:t>
      </w:r>
    </w:p>
    <w:p w:rsidR="00890DBA" w:rsidRPr="00C34890" w:rsidRDefault="009F310B" w:rsidP="009F2365">
      <w:pPr>
        <w:pStyle w:val="Kop2"/>
        <w:spacing w:before="360"/>
        <w:jc w:val="both"/>
        <w:rPr>
          <w:rFonts w:ascii="Calibri" w:hAnsi="Calibri" w:cs="Calibri"/>
          <w:sz w:val="22"/>
          <w:szCs w:val="22"/>
        </w:rPr>
      </w:pPr>
      <w:r>
        <w:rPr>
          <w:rFonts w:ascii="Calibri" w:hAnsi="Calibri" w:cs="Calibri"/>
          <w:sz w:val="22"/>
          <w:szCs w:val="22"/>
        </w:rPr>
        <w:t>Wat kunnen we hier aan doen</w:t>
      </w:r>
      <w:r w:rsidR="00890DBA" w:rsidRPr="00C34890">
        <w:rPr>
          <w:rFonts w:ascii="Calibri" w:hAnsi="Calibri" w:cs="Calibri"/>
          <w:sz w:val="22"/>
          <w:szCs w:val="22"/>
        </w:rPr>
        <w:t>?</w:t>
      </w:r>
    </w:p>
    <w:p w:rsidR="00890DBA" w:rsidRDefault="00890DBA" w:rsidP="000443D1">
      <w:pPr>
        <w:jc w:val="both"/>
        <w:rPr>
          <w:rFonts w:ascii="Calibri" w:hAnsi="Calibri" w:cs="Calibri"/>
          <w:sz w:val="22"/>
          <w:szCs w:val="22"/>
        </w:rPr>
      </w:pPr>
      <w:r w:rsidRPr="00C34890">
        <w:rPr>
          <w:rFonts w:ascii="Calibri" w:hAnsi="Calibri" w:cs="Calibri"/>
          <w:sz w:val="22"/>
          <w:szCs w:val="22"/>
        </w:rPr>
        <w:t xml:space="preserve">Als bewoner van deze buurt, tevens betrokken bij Heartsafe Kaatsheuvel, wil ik jullie uitnodigen om op </w:t>
      </w:r>
      <w:r w:rsidRPr="00FC1E26">
        <w:rPr>
          <w:rFonts w:ascii="Calibri" w:hAnsi="Calibri" w:cs="Calibri"/>
          <w:sz w:val="22"/>
          <w:szCs w:val="22"/>
          <w:u w:val="single"/>
        </w:rPr>
        <w:t>maandag 7 april om 19.00u</w:t>
      </w:r>
      <w:r>
        <w:rPr>
          <w:rFonts w:ascii="Calibri" w:hAnsi="Calibri" w:cs="Calibri"/>
          <w:sz w:val="22"/>
          <w:szCs w:val="22"/>
        </w:rPr>
        <w:t xml:space="preserve"> </w:t>
      </w:r>
      <w:r w:rsidRPr="00C34890">
        <w:rPr>
          <w:rFonts w:ascii="Calibri" w:hAnsi="Calibri" w:cs="Calibri"/>
          <w:sz w:val="22"/>
          <w:szCs w:val="22"/>
        </w:rPr>
        <w:t xml:space="preserve">bij elkaar te komen op </w:t>
      </w:r>
      <w:r w:rsidRPr="00FC1E26">
        <w:rPr>
          <w:rFonts w:ascii="Calibri" w:hAnsi="Calibri" w:cs="Calibri"/>
          <w:sz w:val="22"/>
          <w:szCs w:val="22"/>
          <w:u w:val="single"/>
        </w:rPr>
        <w:t>basisschool de KlimOp</w:t>
      </w:r>
      <w:r w:rsidRPr="00C34890">
        <w:rPr>
          <w:rFonts w:ascii="Calibri" w:hAnsi="Calibri" w:cs="Calibri"/>
          <w:sz w:val="22"/>
          <w:szCs w:val="22"/>
        </w:rPr>
        <w:t xml:space="preserve">. </w:t>
      </w:r>
    </w:p>
    <w:p w:rsidR="00890DBA" w:rsidRDefault="00890DBA" w:rsidP="000443D1">
      <w:pPr>
        <w:jc w:val="both"/>
        <w:rPr>
          <w:rFonts w:ascii="Calibri" w:hAnsi="Calibri" w:cs="Calibri"/>
          <w:sz w:val="22"/>
          <w:szCs w:val="22"/>
        </w:rPr>
      </w:pPr>
    </w:p>
    <w:p w:rsidR="00890DBA" w:rsidRPr="00FC1E26" w:rsidRDefault="00890DBA" w:rsidP="000443D1">
      <w:pPr>
        <w:jc w:val="both"/>
        <w:rPr>
          <w:rFonts w:ascii="Calibri" w:hAnsi="Calibri" w:cs="Calibri"/>
          <w:sz w:val="22"/>
          <w:szCs w:val="22"/>
        </w:rPr>
      </w:pPr>
      <w:r w:rsidRPr="00FC1E26">
        <w:rPr>
          <w:rFonts w:ascii="Calibri" w:hAnsi="Calibri" w:cs="Calibri"/>
          <w:sz w:val="22"/>
          <w:szCs w:val="22"/>
        </w:rPr>
        <w:t xml:space="preserve">Samen gaan we, met ondersteuning van </w:t>
      </w:r>
      <w:proofErr w:type="spellStart"/>
      <w:r w:rsidRPr="00FC1E26">
        <w:rPr>
          <w:rFonts w:ascii="Calibri" w:hAnsi="Calibri" w:cs="Calibri"/>
          <w:sz w:val="22"/>
          <w:szCs w:val="22"/>
        </w:rPr>
        <w:t>ContourdeTwern</w:t>
      </w:r>
      <w:proofErr w:type="spellEnd"/>
      <w:r w:rsidRPr="00FC1E26">
        <w:rPr>
          <w:rFonts w:ascii="Calibri" w:hAnsi="Calibri" w:cs="Calibri"/>
          <w:sz w:val="22"/>
          <w:szCs w:val="22"/>
        </w:rPr>
        <w:t xml:space="preserve"> en </w:t>
      </w:r>
      <w:proofErr w:type="spellStart"/>
      <w:r w:rsidRPr="00FC1E26">
        <w:rPr>
          <w:rFonts w:ascii="Calibri" w:hAnsi="Calibri" w:cs="Calibri"/>
          <w:sz w:val="22"/>
          <w:szCs w:val="22"/>
        </w:rPr>
        <w:t>SamenwerkenaandeWijk</w:t>
      </w:r>
      <w:proofErr w:type="spellEnd"/>
      <w:r w:rsidRPr="00FC1E26">
        <w:rPr>
          <w:rFonts w:ascii="Calibri" w:hAnsi="Calibri" w:cs="Calibri"/>
          <w:sz w:val="22"/>
          <w:szCs w:val="22"/>
        </w:rPr>
        <w:t xml:space="preserve">, op zoek naar </w:t>
      </w:r>
      <w:r w:rsidRPr="00570D2E">
        <w:rPr>
          <w:rFonts w:ascii="Calibri" w:hAnsi="Calibri" w:cs="Calibri"/>
          <w:sz w:val="22"/>
          <w:szCs w:val="22"/>
          <w:u w:val="single"/>
        </w:rPr>
        <w:t>mogelijkheden om geld in te zamelen voor een AED</w:t>
      </w:r>
      <w:r w:rsidRPr="00FC1E26">
        <w:rPr>
          <w:rFonts w:ascii="Calibri" w:hAnsi="Calibri" w:cs="Calibri"/>
          <w:sz w:val="22"/>
          <w:szCs w:val="22"/>
        </w:rPr>
        <w:t xml:space="preserve">. Ook het belang van een cursus reanimatie en AED kan op die avond gedemonstreerd worden. </w:t>
      </w:r>
    </w:p>
    <w:p w:rsidR="00890DBA" w:rsidRPr="00C34890" w:rsidRDefault="00890DBA" w:rsidP="00C34890">
      <w:pPr>
        <w:jc w:val="both"/>
        <w:rPr>
          <w:rFonts w:ascii="Calibri" w:hAnsi="Calibri" w:cs="Calibri"/>
          <w:sz w:val="22"/>
          <w:szCs w:val="22"/>
        </w:rPr>
      </w:pPr>
    </w:p>
    <w:p w:rsidR="00890DBA" w:rsidRPr="00C34890" w:rsidRDefault="00890DBA" w:rsidP="00C34890">
      <w:pPr>
        <w:jc w:val="both"/>
        <w:rPr>
          <w:rFonts w:ascii="Calibri" w:hAnsi="Calibri" w:cs="Calibri"/>
          <w:i/>
          <w:sz w:val="22"/>
          <w:szCs w:val="22"/>
        </w:rPr>
      </w:pPr>
      <w:r w:rsidRPr="00C34890">
        <w:rPr>
          <w:rFonts w:ascii="Calibri" w:hAnsi="Calibri" w:cs="Calibri"/>
          <w:sz w:val="22"/>
          <w:szCs w:val="22"/>
        </w:rPr>
        <w:t xml:space="preserve">Als er voldoende geld is ingezameld kan er in samenwerking met Heartsafe Kaatsheuvel een AED aangeschaft worden en op een logische plaats gemonteerd worden. Dat, én ervoor zorgen dat er voldoende opgeleide mensen zijn die zich hebben aangemeld bij het alarmeringssysteem HartslagNu, kan het verschil maken tussen leven en dood. </w:t>
      </w:r>
      <w:r w:rsidRPr="00C34890">
        <w:rPr>
          <w:rFonts w:ascii="Calibri" w:hAnsi="Calibri" w:cs="Calibri"/>
          <w:b/>
          <w:sz w:val="22"/>
          <w:szCs w:val="22"/>
        </w:rPr>
        <w:t>We kunnen dit samen voor elkaar krijgen</w:t>
      </w:r>
      <w:r w:rsidRPr="00C34890">
        <w:rPr>
          <w:rFonts w:ascii="Calibri" w:hAnsi="Calibri" w:cs="Calibri"/>
          <w:sz w:val="22"/>
          <w:szCs w:val="22"/>
        </w:rPr>
        <w:t>.</w:t>
      </w:r>
    </w:p>
    <w:p w:rsidR="00890DBA" w:rsidRPr="00C34890" w:rsidRDefault="00890DBA" w:rsidP="00C34890">
      <w:pPr>
        <w:jc w:val="both"/>
        <w:rPr>
          <w:rFonts w:ascii="Calibri" w:hAnsi="Calibri" w:cs="Calibri"/>
          <w:sz w:val="22"/>
          <w:szCs w:val="22"/>
        </w:rPr>
      </w:pPr>
    </w:p>
    <w:p w:rsidR="00890DBA" w:rsidRPr="00C34890" w:rsidRDefault="00890DBA" w:rsidP="000443D1">
      <w:pPr>
        <w:jc w:val="both"/>
        <w:rPr>
          <w:rFonts w:ascii="Calibri" w:hAnsi="Calibri" w:cs="Calibri"/>
          <w:sz w:val="22"/>
          <w:szCs w:val="22"/>
        </w:rPr>
      </w:pPr>
      <w:r w:rsidRPr="00C34890">
        <w:rPr>
          <w:rFonts w:ascii="Calibri" w:hAnsi="Calibri" w:cs="Calibri"/>
          <w:sz w:val="22"/>
          <w:szCs w:val="22"/>
        </w:rPr>
        <w:t xml:space="preserve">Kunt u niet op 7 april, maar wilt u wel op de hoogte blijven? Stuur dan even een bericht via onderstaande gegevens. </w:t>
      </w:r>
    </w:p>
    <w:p w:rsidR="00890DBA" w:rsidRPr="00C34890" w:rsidRDefault="00890DBA" w:rsidP="000443D1">
      <w:pPr>
        <w:jc w:val="both"/>
        <w:rPr>
          <w:rFonts w:ascii="Calibri" w:hAnsi="Calibri" w:cs="Calibri"/>
          <w:sz w:val="22"/>
          <w:szCs w:val="22"/>
        </w:rPr>
      </w:pPr>
    </w:p>
    <w:p w:rsidR="00890DBA" w:rsidRPr="00C34890" w:rsidRDefault="00890DBA" w:rsidP="000443D1">
      <w:pPr>
        <w:jc w:val="both"/>
        <w:rPr>
          <w:rFonts w:ascii="Calibri" w:hAnsi="Calibri" w:cs="Calibri"/>
          <w:sz w:val="22"/>
          <w:szCs w:val="22"/>
        </w:rPr>
      </w:pPr>
    </w:p>
    <w:p w:rsidR="00890DBA" w:rsidRPr="00C34890" w:rsidRDefault="00890DBA" w:rsidP="000443D1">
      <w:pPr>
        <w:jc w:val="both"/>
        <w:rPr>
          <w:rFonts w:ascii="Calibri" w:hAnsi="Calibri" w:cs="Calibri"/>
          <w:sz w:val="22"/>
          <w:szCs w:val="22"/>
        </w:rPr>
      </w:pPr>
      <w:r w:rsidRPr="00C34890">
        <w:rPr>
          <w:rFonts w:ascii="Calibri" w:hAnsi="Calibri" w:cs="Calibri"/>
          <w:sz w:val="22"/>
          <w:szCs w:val="22"/>
        </w:rPr>
        <w:t>Met vriendelijke groet,</w:t>
      </w:r>
    </w:p>
    <w:p w:rsidR="00890DBA" w:rsidRPr="00C34890" w:rsidRDefault="00890DBA" w:rsidP="000443D1">
      <w:pPr>
        <w:jc w:val="both"/>
        <w:rPr>
          <w:rFonts w:ascii="Calibri" w:hAnsi="Calibri" w:cs="Calibri"/>
          <w:sz w:val="22"/>
          <w:szCs w:val="22"/>
        </w:rPr>
      </w:pPr>
    </w:p>
    <w:p w:rsidR="00890DBA" w:rsidRPr="00C34890" w:rsidRDefault="00890DBA" w:rsidP="000443D1">
      <w:pPr>
        <w:jc w:val="both"/>
        <w:rPr>
          <w:rFonts w:ascii="Calibri" w:hAnsi="Calibri" w:cs="Calibri"/>
          <w:sz w:val="22"/>
          <w:szCs w:val="22"/>
        </w:rPr>
      </w:pPr>
      <w:r w:rsidRPr="00C34890">
        <w:rPr>
          <w:rFonts w:ascii="Calibri" w:hAnsi="Calibri" w:cs="Calibri"/>
          <w:sz w:val="22"/>
          <w:szCs w:val="22"/>
        </w:rPr>
        <w:t>Nicole Kaljee,</w:t>
      </w:r>
    </w:p>
    <w:p w:rsidR="00890DBA" w:rsidRPr="00C34890" w:rsidRDefault="00890DBA" w:rsidP="000443D1">
      <w:pPr>
        <w:jc w:val="both"/>
        <w:rPr>
          <w:rFonts w:ascii="Calibri" w:hAnsi="Calibri" w:cs="Calibri"/>
          <w:i/>
          <w:sz w:val="22"/>
          <w:szCs w:val="22"/>
        </w:rPr>
      </w:pPr>
      <w:r w:rsidRPr="00C34890">
        <w:rPr>
          <w:rFonts w:ascii="Calibri" w:hAnsi="Calibri" w:cs="Calibri"/>
          <w:sz w:val="22"/>
          <w:szCs w:val="22"/>
        </w:rPr>
        <w:t>namens Stichting Heartsafe Kaatsheuvel en buurtbewoner</w:t>
      </w:r>
      <w:bookmarkStart w:id="0" w:name="_GoBack"/>
      <w:bookmarkEnd w:id="0"/>
    </w:p>
    <w:p w:rsidR="00890DBA" w:rsidRPr="00C34890" w:rsidRDefault="00890DBA" w:rsidP="000443D1">
      <w:pPr>
        <w:jc w:val="both"/>
        <w:rPr>
          <w:rFonts w:ascii="Calibri" w:hAnsi="Calibri" w:cs="Calibri"/>
          <w:sz w:val="22"/>
          <w:szCs w:val="22"/>
        </w:rPr>
      </w:pPr>
    </w:p>
    <w:p w:rsidR="00F45422" w:rsidRDefault="00F45422" w:rsidP="003D75E1">
      <w:pPr>
        <w:tabs>
          <w:tab w:val="left" w:pos="1134"/>
        </w:tabs>
        <w:jc w:val="both"/>
        <w:rPr>
          <w:rFonts w:ascii="Calibri" w:hAnsi="Calibri" w:cs="Calibri"/>
          <w:sz w:val="22"/>
          <w:szCs w:val="22"/>
        </w:rPr>
      </w:pPr>
    </w:p>
    <w:p w:rsidR="00F45422" w:rsidRDefault="00F45422" w:rsidP="003D75E1">
      <w:pPr>
        <w:tabs>
          <w:tab w:val="left" w:pos="1134"/>
        </w:tabs>
        <w:jc w:val="both"/>
        <w:rPr>
          <w:rFonts w:ascii="Calibri" w:hAnsi="Calibri" w:cs="Calibri"/>
          <w:sz w:val="22"/>
          <w:szCs w:val="22"/>
        </w:rPr>
      </w:pPr>
    </w:p>
    <w:p w:rsidR="00890DBA" w:rsidRPr="00C34890" w:rsidRDefault="00890DBA" w:rsidP="003D75E1">
      <w:pPr>
        <w:tabs>
          <w:tab w:val="left" w:pos="1134"/>
        </w:tabs>
        <w:jc w:val="both"/>
        <w:rPr>
          <w:rFonts w:ascii="Calibri" w:hAnsi="Calibri" w:cs="Calibri"/>
          <w:sz w:val="22"/>
          <w:szCs w:val="22"/>
        </w:rPr>
      </w:pPr>
      <w:r w:rsidRPr="00C34890">
        <w:rPr>
          <w:rFonts w:ascii="Calibri" w:hAnsi="Calibri" w:cs="Calibri"/>
          <w:sz w:val="22"/>
          <w:szCs w:val="22"/>
        </w:rPr>
        <w:t>Telefoon:</w:t>
      </w:r>
      <w:r w:rsidRPr="00C34890">
        <w:rPr>
          <w:rFonts w:ascii="Calibri" w:hAnsi="Calibri" w:cs="Calibri"/>
          <w:sz w:val="22"/>
          <w:szCs w:val="22"/>
        </w:rPr>
        <w:tab/>
      </w:r>
      <w:r w:rsidR="00256A64">
        <w:rPr>
          <w:rFonts w:ascii="Calibri" w:hAnsi="Calibri" w:cs="Calibri"/>
          <w:sz w:val="22"/>
          <w:szCs w:val="22"/>
        </w:rPr>
        <w:t>----</w:t>
      </w:r>
    </w:p>
    <w:p w:rsidR="00890DBA" w:rsidRPr="00C34890" w:rsidRDefault="00890DBA" w:rsidP="003D75E1">
      <w:pPr>
        <w:tabs>
          <w:tab w:val="left" w:pos="1134"/>
        </w:tabs>
        <w:jc w:val="both"/>
        <w:rPr>
          <w:rFonts w:ascii="Calibri" w:hAnsi="Calibri" w:cs="Calibri"/>
          <w:sz w:val="22"/>
          <w:szCs w:val="22"/>
        </w:rPr>
      </w:pPr>
      <w:r w:rsidRPr="00C34890">
        <w:rPr>
          <w:rFonts w:ascii="Calibri" w:hAnsi="Calibri" w:cs="Calibri"/>
          <w:sz w:val="22"/>
          <w:szCs w:val="22"/>
        </w:rPr>
        <w:t>Email:</w:t>
      </w:r>
      <w:r w:rsidRPr="00C34890">
        <w:rPr>
          <w:rFonts w:ascii="Calibri" w:hAnsi="Calibri" w:cs="Calibri"/>
          <w:sz w:val="22"/>
          <w:szCs w:val="22"/>
        </w:rPr>
        <w:tab/>
      </w:r>
      <w:r w:rsidR="00256A64">
        <w:rPr>
          <w:rFonts w:ascii="Calibri" w:hAnsi="Calibri" w:cs="Calibri"/>
          <w:sz w:val="22"/>
          <w:szCs w:val="22"/>
        </w:rPr>
        <w:t>----</w:t>
      </w:r>
    </w:p>
    <w:p w:rsidR="00890DBA" w:rsidRPr="00C34890" w:rsidRDefault="00890DBA" w:rsidP="003D75E1">
      <w:pPr>
        <w:tabs>
          <w:tab w:val="left" w:pos="1134"/>
        </w:tabs>
        <w:jc w:val="both"/>
        <w:rPr>
          <w:rFonts w:ascii="Calibri" w:hAnsi="Calibri" w:cs="Calibri"/>
          <w:sz w:val="22"/>
          <w:szCs w:val="22"/>
        </w:rPr>
      </w:pPr>
      <w:r w:rsidRPr="00C34890">
        <w:rPr>
          <w:rFonts w:ascii="Calibri" w:hAnsi="Calibri" w:cs="Calibri"/>
          <w:sz w:val="22"/>
          <w:szCs w:val="22"/>
        </w:rPr>
        <w:t>Adres:</w:t>
      </w:r>
      <w:r w:rsidRPr="00C34890">
        <w:rPr>
          <w:rFonts w:ascii="Calibri" w:hAnsi="Calibri" w:cs="Calibri"/>
          <w:sz w:val="22"/>
          <w:szCs w:val="22"/>
        </w:rPr>
        <w:tab/>
      </w:r>
      <w:r w:rsidR="00256A64">
        <w:rPr>
          <w:rFonts w:ascii="Calibri" w:hAnsi="Calibri" w:cs="Calibri"/>
          <w:sz w:val="22"/>
          <w:szCs w:val="22"/>
        </w:rPr>
        <w:t>----</w:t>
      </w:r>
    </w:p>
    <w:p w:rsidR="00890DBA" w:rsidRPr="00C34890" w:rsidRDefault="00890DBA" w:rsidP="00EB2761">
      <w:pPr>
        <w:tabs>
          <w:tab w:val="left" w:pos="851"/>
        </w:tabs>
        <w:jc w:val="both"/>
        <w:rPr>
          <w:rFonts w:ascii="Calibri" w:hAnsi="Calibri" w:cs="Calibri"/>
          <w:sz w:val="22"/>
          <w:szCs w:val="22"/>
        </w:rPr>
      </w:pPr>
    </w:p>
    <w:p w:rsidR="00890DBA" w:rsidRDefault="00890DBA" w:rsidP="00EB2761">
      <w:pPr>
        <w:tabs>
          <w:tab w:val="left" w:pos="851"/>
        </w:tabs>
        <w:jc w:val="both"/>
        <w:rPr>
          <w:rFonts w:ascii="Calibri" w:hAnsi="Calibri" w:cs="Calibri"/>
          <w:sz w:val="22"/>
          <w:szCs w:val="22"/>
        </w:rPr>
      </w:pPr>
      <w:r w:rsidRPr="00C34890">
        <w:rPr>
          <w:rFonts w:ascii="Calibri" w:hAnsi="Calibri" w:cs="Calibri"/>
          <w:sz w:val="22"/>
          <w:szCs w:val="22"/>
        </w:rPr>
        <w:t>Meer informatie vindt u op</w:t>
      </w:r>
      <w:r w:rsidR="003D75E1">
        <w:rPr>
          <w:rFonts w:ascii="Calibri" w:hAnsi="Calibri" w:cs="Calibri"/>
          <w:sz w:val="22"/>
          <w:szCs w:val="22"/>
        </w:rPr>
        <w:t>: www.heartsafekaatsheuvel.nl</w:t>
      </w:r>
      <w:r w:rsidRPr="00C34890">
        <w:rPr>
          <w:rFonts w:ascii="Calibri" w:hAnsi="Calibri" w:cs="Calibri"/>
          <w:sz w:val="22"/>
          <w:szCs w:val="22"/>
        </w:rPr>
        <w:t xml:space="preserve"> </w:t>
      </w:r>
      <w:r w:rsidR="003D75E1">
        <w:rPr>
          <w:rFonts w:ascii="Calibri" w:hAnsi="Calibri" w:cs="Calibri"/>
          <w:sz w:val="22"/>
          <w:szCs w:val="22"/>
        </w:rPr>
        <w:t>en op Facebook.</w:t>
      </w:r>
    </w:p>
    <w:sectPr w:rsidR="00890DBA" w:rsidSect="00584D79">
      <w:headerReference w:type="default" r:id="rId8"/>
      <w:pgSz w:w="11906" w:h="16838"/>
      <w:pgMar w:top="1796"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6AD" w:rsidRDefault="006506AD">
      <w:r>
        <w:separator/>
      </w:r>
    </w:p>
  </w:endnote>
  <w:endnote w:type="continuationSeparator" w:id="0">
    <w:p w:rsidR="006506AD" w:rsidRDefault="0065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6AD" w:rsidRDefault="006506AD">
      <w:r>
        <w:separator/>
      </w:r>
    </w:p>
  </w:footnote>
  <w:footnote w:type="continuationSeparator" w:id="0">
    <w:p w:rsidR="006506AD" w:rsidRDefault="00650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DBA" w:rsidRDefault="006506AD" w:rsidP="00D21C3C">
    <w:pPr>
      <w:pStyle w:val="Koptekst"/>
      <w:tabs>
        <w:tab w:val="clear" w:pos="4536"/>
      </w:tabs>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2049" type="#_x0000_t75" alt="k14205807" style="position:absolute;margin-left:346.25pt;margin-top:-7.45pt;width:94.4pt;height:94.4pt;z-index:-1;visibility:visible" wrapcoords="-171 0 -171 21429 21600 21429 21600 0 -171 0">
          <v:imagedata r:id="rId1" o:title=""/>
          <w10:wrap type="tight"/>
        </v:shape>
      </w:pict>
    </w:r>
    <w:r>
      <w:rPr>
        <w:noProof/>
      </w:rPr>
      <w:pict>
        <v:shape id="Afbeelding 1" o:spid="_x0000_i1025" type="#_x0000_t75" style="width:223.3pt;height:59.85pt;visibility:visible">
          <v:imagedata r:id="rId2" o:title=""/>
        </v:shape>
      </w:pict>
    </w:r>
  </w:p>
  <w:p w:rsidR="00890DBA" w:rsidRDefault="00890DBA" w:rsidP="00D21C3C">
    <w:pPr>
      <w:pStyle w:val="Koptekst"/>
      <w:tabs>
        <w:tab w:val="clear" w:pos="4536"/>
      </w:tabs>
    </w:pP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14077"/>
    <w:multiLevelType w:val="hybridMultilevel"/>
    <w:tmpl w:val="93489C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9BE4902"/>
    <w:multiLevelType w:val="hybridMultilevel"/>
    <w:tmpl w:val="3BFA35A4"/>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4C39"/>
    <w:rsid w:val="00000FC8"/>
    <w:rsid w:val="0000201C"/>
    <w:rsid w:val="000037F8"/>
    <w:rsid w:val="00003D3D"/>
    <w:rsid w:val="00004BCD"/>
    <w:rsid w:val="00005736"/>
    <w:rsid w:val="00005A5C"/>
    <w:rsid w:val="00010A7B"/>
    <w:rsid w:val="00011B30"/>
    <w:rsid w:val="00012C3C"/>
    <w:rsid w:val="00013667"/>
    <w:rsid w:val="00016A1E"/>
    <w:rsid w:val="00016FE2"/>
    <w:rsid w:val="00017166"/>
    <w:rsid w:val="00017339"/>
    <w:rsid w:val="00020592"/>
    <w:rsid w:val="000219C0"/>
    <w:rsid w:val="000226E7"/>
    <w:rsid w:val="0002391C"/>
    <w:rsid w:val="00024C55"/>
    <w:rsid w:val="00026667"/>
    <w:rsid w:val="00026726"/>
    <w:rsid w:val="000273AC"/>
    <w:rsid w:val="00027B69"/>
    <w:rsid w:val="00027D6B"/>
    <w:rsid w:val="00030316"/>
    <w:rsid w:val="00030637"/>
    <w:rsid w:val="000308D0"/>
    <w:rsid w:val="0003195F"/>
    <w:rsid w:val="000330FC"/>
    <w:rsid w:val="00034DA8"/>
    <w:rsid w:val="00035A8E"/>
    <w:rsid w:val="00035F67"/>
    <w:rsid w:val="00036755"/>
    <w:rsid w:val="000367A1"/>
    <w:rsid w:val="00037913"/>
    <w:rsid w:val="0004075C"/>
    <w:rsid w:val="00041098"/>
    <w:rsid w:val="000410AA"/>
    <w:rsid w:val="00041296"/>
    <w:rsid w:val="0004300D"/>
    <w:rsid w:val="00043758"/>
    <w:rsid w:val="000441BC"/>
    <w:rsid w:val="000443D1"/>
    <w:rsid w:val="00044E5F"/>
    <w:rsid w:val="00045C80"/>
    <w:rsid w:val="00047840"/>
    <w:rsid w:val="00047E3E"/>
    <w:rsid w:val="000505F3"/>
    <w:rsid w:val="000549F1"/>
    <w:rsid w:val="000554D6"/>
    <w:rsid w:val="000555EF"/>
    <w:rsid w:val="000557B2"/>
    <w:rsid w:val="00057874"/>
    <w:rsid w:val="00060AF6"/>
    <w:rsid w:val="00061C98"/>
    <w:rsid w:val="0006251F"/>
    <w:rsid w:val="00062605"/>
    <w:rsid w:val="00062F1E"/>
    <w:rsid w:val="00063126"/>
    <w:rsid w:val="0006320F"/>
    <w:rsid w:val="00063344"/>
    <w:rsid w:val="000636E0"/>
    <w:rsid w:val="000636E6"/>
    <w:rsid w:val="00065205"/>
    <w:rsid w:val="00066149"/>
    <w:rsid w:val="000670B6"/>
    <w:rsid w:val="0006781F"/>
    <w:rsid w:val="000678A8"/>
    <w:rsid w:val="000707F7"/>
    <w:rsid w:val="00070B93"/>
    <w:rsid w:val="00070F11"/>
    <w:rsid w:val="000719D1"/>
    <w:rsid w:val="00071D8D"/>
    <w:rsid w:val="00072050"/>
    <w:rsid w:val="00073DE3"/>
    <w:rsid w:val="00073E1F"/>
    <w:rsid w:val="00073FFD"/>
    <w:rsid w:val="0007462E"/>
    <w:rsid w:val="00077FB4"/>
    <w:rsid w:val="00080106"/>
    <w:rsid w:val="000867EF"/>
    <w:rsid w:val="0008684D"/>
    <w:rsid w:val="00086AD8"/>
    <w:rsid w:val="0008721E"/>
    <w:rsid w:val="00087ED8"/>
    <w:rsid w:val="00090004"/>
    <w:rsid w:val="0009168B"/>
    <w:rsid w:val="00091C96"/>
    <w:rsid w:val="0009276E"/>
    <w:rsid w:val="00093691"/>
    <w:rsid w:val="00093787"/>
    <w:rsid w:val="00093AFA"/>
    <w:rsid w:val="00093CA8"/>
    <w:rsid w:val="00096ED8"/>
    <w:rsid w:val="00097751"/>
    <w:rsid w:val="000A0E6D"/>
    <w:rsid w:val="000A1791"/>
    <w:rsid w:val="000A1EDB"/>
    <w:rsid w:val="000A2270"/>
    <w:rsid w:val="000A243A"/>
    <w:rsid w:val="000A2B0B"/>
    <w:rsid w:val="000A2D1C"/>
    <w:rsid w:val="000A37AC"/>
    <w:rsid w:val="000A3DC5"/>
    <w:rsid w:val="000A43AF"/>
    <w:rsid w:val="000A6116"/>
    <w:rsid w:val="000A671D"/>
    <w:rsid w:val="000A6DFC"/>
    <w:rsid w:val="000A7B22"/>
    <w:rsid w:val="000A7FE5"/>
    <w:rsid w:val="000B10F6"/>
    <w:rsid w:val="000B1870"/>
    <w:rsid w:val="000B1B9D"/>
    <w:rsid w:val="000B35A7"/>
    <w:rsid w:val="000B49BB"/>
    <w:rsid w:val="000B4FC8"/>
    <w:rsid w:val="000B6796"/>
    <w:rsid w:val="000C085A"/>
    <w:rsid w:val="000C0A1D"/>
    <w:rsid w:val="000C17E8"/>
    <w:rsid w:val="000C26B6"/>
    <w:rsid w:val="000C34C1"/>
    <w:rsid w:val="000C39EA"/>
    <w:rsid w:val="000C4052"/>
    <w:rsid w:val="000C491A"/>
    <w:rsid w:val="000C51C7"/>
    <w:rsid w:val="000C6394"/>
    <w:rsid w:val="000C649C"/>
    <w:rsid w:val="000C6DAA"/>
    <w:rsid w:val="000C7F97"/>
    <w:rsid w:val="000D01B5"/>
    <w:rsid w:val="000D01B9"/>
    <w:rsid w:val="000D1A8B"/>
    <w:rsid w:val="000D39D5"/>
    <w:rsid w:val="000D4F2A"/>
    <w:rsid w:val="000D5F2F"/>
    <w:rsid w:val="000D7DFA"/>
    <w:rsid w:val="000E13EB"/>
    <w:rsid w:val="000E232B"/>
    <w:rsid w:val="000E34F0"/>
    <w:rsid w:val="000E3627"/>
    <w:rsid w:val="000E37F0"/>
    <w:rsid w:val="000E5D9A"/>
    <w:rsid w:val="000E6113"/>
    <w:rsid w:val="000E6D94"/>
    <w:rsid w:val="000E715F"/>
    <w:rsid w:val="000F05D3"/>
    <w:rsid w:val="000F0ADC"/>
    <w:rsid w:val="000F1024"/>
    <w:rsid w:val="000F1F5D"/>
    <w:rsid w:val="000F2174"/>
    <w:rsid w:val="000F23C2"/>
    <w:rsid w:val="000F4499"/>
    <w:rsid w:val="000F46CE"/>
    <w:rsid w:val="000F6C5D"/>
    <w:rsid w:val="000F7084"/>
    <w:rsid w:val="000F73DB"/>
    <w:rsid w:val="001009A4"/>
    <w:rsid w:val="00100C01"/>
    <w:rsid w:val="00101182"/>
    <w:rsid w:val="00102118"/>
    <w:rsid w:val="001023C6"/>
    <w:rsid w:val="00102AA6"/>
    <w:rsid w:val="00102B6F"/>
    <w:rsid w:val="001038E7"/>
    <w:rsid w:val="001039F2"/>
    <w:rsid w:val="00104AE8"/>
    <w:rsid w:val="0010518E"/>
    <w:rsid w:val="00105E97"/>
    <w:rsid w:val="00106532"/>
    <w:rsid w:val="001065C6"/>
    <w:rsid w:val="00106D3F"/>
    <w:rsid w:val="001072FE"/>
    <w:rsid w:val="00107429"/>
    <w:rsid w:val="0011019B"/>
    <w:rsid w:val="00110CC6"/>
    <w:rsid w:val="00113337"/>
    <w:rsid w:val="001150B1"/>
    <w:rsid w:val="001167D2"/>
    <w:rsid w:val="00117DF1"/>
    <w:rsid w:val="0012132F"/>
    <w:rsid w:val="00121558"/>
    <w:rsid w:val="0012174F"/>
    <w:rsid w:val="001219A2"/>
    <w:rsid w:val="00122371"/>
    <w:rsid w:val="00123579"/>
    <w:rsid w:val="00123CB1"/>
    <w:rsid w:val="00124DCB"/>
    <w:rsid w:val="00124FBE"/>
    <w:rsid w:val="00124FD7"/>
    <w:rsid w:val="00125AB5"/>
    <w:rsid w:val="00125FB2"/>
    <w:rsid w:val="00130478"/>
    <w:rsid w:val="001306C0"/>
    <w:rsid w:val="0013135B"/>
    <w:rsid w:val="00132EE0"/>
    <w:rsid w:val="0013421E"/>
    <w:rsid w:val="001344E2"/>
    <w:rsid w:val="0013473C"/>
    <w:rsid w:val="001347E0"/>
    <w:rsid w:val="00134A01"/>
    <w:rsid w:val="00134D73"/>
    <w:rsid w:val="00134DC4"/>
    <w:rsid w:val="001350C7"/>
    <w:rsid w:val="00135BDB"/>
    <w:rsid w:val="001369A9"/>
    <w:rsid w:val="00136FA0"/>
    <w:rsid w:val="00137CE1"/>
    <w:rsid w:val="00140B14"/>
    <w:rsid w:val="00141512"/>
    <w:rsid w:val="001425BE"/>
    <w:rsid w:val="00142B59"/>
    <w:rsid w:val="001434C7"/>
    <w:rsid w:val="001435AB"/>
    <w:rsid w:val="00143CCC"/>
    <w:rsid w:val="001448C9"/>
    <w:rsid w:val="0014499A"/>
    <w:rsid w:val="0014579B"/>
    <w:rsid w:val="00145A31"/>
    <w:rsid w:val="00145A75"/>
    <w:rsid w:val="00145C37"/>
    <w:rsid w:val="001500C1"/>
    <w:rsid w:val="00151246"/>
    <w:rsid w:val="0015226C"/>
    <w:rsid w:val="00153651"/>
    <w:rsid w:val="00155663"/>
    <w:rsid w:val="00155CE0"/>
    <w:rsid w:val="00155D24"/>
    <w:rsid w:val="00156F63"/>
    <w:rsid w:val="00157F60"/>
    <w:rsid w:val="0016067F"/>
    <w:rsid w:val="001606DB"/>
    <w:rsid w:val="0016139D"/>
    <w:rsid w:val="001615B3"/>
    <w:rsid w:val="00162921"/>
    <w:rsid w:val="00164942"/>
    <w:rsid w:val="00167E71"/>
    <w:rsid w:val="00170929"/>
    <w:rsid w:val="00170A2D"/>
    <w:rsid w:val="001715D1"/>
    <w:rsid w:val="00171A22"/>
    <w:rsid w:val="001720E5"/>
    <w:rsid w:val="00172EBA"/>
    <w:rsid w:val="00175723"/>
    <w:rsid w:val="00175868"/>
    <w:rsid w:val="00176292"/>
    <w:rsid w:val="0017662F"/>
    <w:rsid w:val="00177B85"/>
    <w:rsid w:val="00177F5F"/>
    <w:rsid w:val="0018007A"/>
    <w:rsid w:val="00180CDD"/>
    <w:rsid w:val="00181D7C"/>
    <w:rsid w:val="00183768"/>
    <w:rsid w:val="001841A7"/>
    <w:rsid w:val="001864E2"/>
    <w:rsid w:val="00186BFA"/>
    <w:rsid w:val="00186C5E"/>
    <w:rsid w:val="00187A33"/>
    <w:rsid w:val="00187EB1"/>
    <w:rsid w:val="001912E7"/>
    <w:rsid w:val="001914BD"/>
    <w:rsid w:val="0019327D"/>
    <w:rsid w:val="00195378"/>
    <w:rsid w:val="0019601A"/>
    <w:rsid w:val="0019679B"/>
    <w:rsid w:val="0019691D"/>
    <w:rsid w:val="001971F4"/>
    <w:rsid w:val="001977C3"/>
    <w:rsid w:val="00197B57"/>
    <w:rsid w:val="001A29AB"/>
    <w:rsid w:val="001A3493"/>
    <w:rsid w:val="001A4311"/>
    <w:rsid w:val="001A4E09"/>
    <w:rsid w:val="001A52A2"/>
    <w:rsid w:val="001A6150"/>
    <w:rsid w:val="001A70FB"/>
    <w:rsid w:val="001A7154"/>
    <w:rsid w:val="001A73CD"/>
    <w:rsid w:val="001A7557"/>
    <w:rsid w:val="001A7C10"/>
    <w:rsid w:val="001B072F"/>
    <w:rsid w:val="001B0C31"/>
    <w:rsid w:val="001B11E7"/>
    <w:rsid w:val="001B1BDB"/>
    <w:rsid w:val="001B2B18"/>
    <w:rsid w:val="001B2FC3"/>
    <w:rsid w:val="001B6A20"/>
    <w:rsid w:val="001B6C5B"/>
    <w:rsid w:val="001B6D1C"/>
    <w:rsid w:val="001B7AD1"/>
    <w:rsid w:val="001C00A1"/>
    <w:rsid w:val="001C1492"/>
    <w:rsid w:val="001C2A4D"/>
    <w:rsid w:val="001C367D"/>
    <w:rsid w:val="001C3AB5"/>
    <w:rsid w:val="001C3B26"/>
    <w:rsid w:val="001C5077"/>
    <w:rsid w:val="001C59F3"/>
    <w:rsid w:val="001C6289"/>
    <w:rsid w:val="001D075D"/>
    <w:rsid w:val="001D170C"/>
    <w:rsid w:val="001D1762"/>
    <w:rsid w:val="001D183F"/>
    <w:rsid w:val="001D2BD5"/>
    <w:rsid w:val="001D346D"/>
    <w:rsid w:val="001D3EA9"/>
    <w:rsid w:val="001D44C4"/>
    <w:rsid w:val="001D4814"/>
    <w:rsid w:val="001D49B5"/>
    <w:rsid w:val="001D49D6"/>
    <w:rsid w:val="001D6AC0"/>
    <w:rsid w:val="001D6C36"/>
    <w:rsid w:val="001D7565"/>
    <w:rsid w:val="001E0AD5"/>
    <w:rsid w:val="001E0B05"/>
    <w:rsid w:val="001E3CB9"/>
    <w:rsid w:val="001E631A"/>
    <w:rsid w:val="001E64C0"/>
    <w:rsid w:val="001E6DCD"/>
    <w:rsid w:val="001E71CA"/>
    <w:rsid w:val="001F0206"/>
    <w:rsid w:val="001F09DB"/>
    <w:rsid w:val="001F1141"/>
    <w:rsid w:val="001F20BD"/>
    <w:rsid w:val="001F331D"/>
    <w:rsid w:val="001F3BB3"/>
    <w:rsid w:val="001F4FD2"/>
    <w:rsid w:val="001F54BB"/>
    <w:rsid w:val="001F5BCF"/>
    <w:rsid w:val="001F6695"/>
    <w:rsid w:val="001F6EAE"/>
    <w:rsid w:val="0020048A"/>
    <w:rsid w:val="00200DB3"/>
    <w:rsid w:val="0020121E"/>
    <w:rsid w:val="00201811"/>
    <w:rsid w:val="002034CE"/>
    <w:rsid w:val="00205350"/>
    <w:rsid w:val="0020646E"/>
    <w:rsid w:val="0020737C"/>
    <w:rsid w:val="0021034B"/>
    <w:rsid w:val="002103A3"/>
    <w:rsid w:val="0021055D"/>
    <w:rsid w:val="002118F6"/>
    <w:rsid w:val="0021202C"/>
    <w:rsid w:val="00212B63"/>
    <w:rsid w:val="00213525"/>
    <w:rsid w:val="002142E7"/>
    <w:rsid w:val="00214E86"/>
    <w:rsid w:val="00215ADC"/>
    <w:rsid w:val="0021629E"/>
    <w:rsid w:val="0021740C"/>
    <w:rsid w:val="00221ED2"/>
    <w:rsid w:val="0022262A"/>
    <w:rsid w:val="00222C50"/>
    <w:rsid w:val="00223CE7"/>
    <w:rsid w:val="00223E59"/>
    <w:rsid w:val="002247B9"/>
    <w:rsid w:val="002247D0"/>
    <w:rsid w:val="00224BD7"/>
    <w:rsid w:val="00224CC2"/>
    <w:rsid w:val="002259E3"/>
    <w:rsid w:val="002268AB"/>
    <w:rsid w:val="00226FA0"/>
    <w:rsid w:val="00227D8D"/>
    <w:rsid w:val="0023022D"/>
    <w:rsid w:val="00232B08"/>
    <w:rsid w:val="0023300B"/>
    <w:rsid w:val="002334B0"/>
    <w:rsid w:val="00234286"/>
    <w:rsid w:val="002362C6"/>
    <w:rsid w:val="00236A45"/>
    <w:rsid w:val="00237298"/>
    <w:rsid w:val="00237FF0"/>
    <w:rsid w:val="00240ED5"/>
    <w:rsid w:val="00240F2B"/>
    <w:rsid w:val="00241348"/>
    <w:rsid w:val="00243EC2"/>
    <w:rsid w:val="002443EC"/>
    <w:rsid w:val="0024477A"/>
    <w:rsid w:val="00244DEF"/>
    <w:rsid w:val="00245D12"/>
    <w:rsid w:val="00245E72"/>
    <w:rsid w:val="00246869"/>
    <w:rsid w:val="002475FA"/>
    <w:rsid w:val="00247A5D"/>
    <w:rsid w:val="002501BB"/>
    <w:rsid w:val="002502AE"/>
    <w:rsid w:val="00250A1C"/>
    <w:rsid w:val="00251E58"/>
    <w:rsid w:val="00252563"/>
    <w:rsid w:val="002534D8"/>
    <w:rsid w:val="0025407D"/>
    <w:rsid w:val="00254366"/>
    <w:rsid w:val="00255540"/>
    <w:rsid w:val="00256A64"/>
    <w:rsid w:val="00256AE7"/>
    <w:rsid w:val="00257263"/>
    <w:rsid w:val="002572C0"/>
    <w:rsid w:val="00257FB3"/>
    <w:rsid w:val="00260719"/>
    <w:rsid w:val="00260FDC"/>
    <w:rsid w:val="00264258"/>
    <w:rsid w:val="00264384"/>
    <w:rsid w:val="00264A5F"/>
    <w:rsid w:val="00265447"/>
    <w:rsid w:val="002664B3"/>
    <w:rsid w:val="002672FE"/>
    <w:rsid w:val="0026788D"/>
    <w:rsid w:val="00267C52"/>
    <w:rsid w:val="00271339"/>
    <w:rsid w:val="00271EC1"/>
    <w:rsid w:val="002724BF"/>
    <w:rsid w:val="002725A6"/>
    <w:rsid w:val="00273864"/>
    <w:rsid w:val="00273EF9"/>
    <w:rsid w:val="0027511D"/>
    <w:rsid w:val="00275A80"/>
    <w:rsid w:val="00277488"/>
    <w:rsid w:val="00277773"/>
    <w:rsid w:val="00281389"/>
    <w:rsid w:val="00281775"/>
    <w:rsid w:val="00281FEA"/>
    <w:rsid w:val="002825CF"/>
    <w:rsid w:val="00283B53"/>
    <w:rsid w:val="002844DE"/>
    <w:rsid w:val="002856A2"/>
    <w:rsid w:val="00286328"/>
    <w:rsid w:val="00287539"/>
    <w:rsid w:val="00290468"/>
    <w:rsid w:val="002907FE"/>
    <w:rsid w:val="00290AA6"/>
    <w:rsid w:val="00290D06"/>
    <w:rsid w:val="00290EF5"/>
    <w:rsid w:val="00291512"/>
    <w:rsid w:val="002926E8"/>
    <w:rsid w:val="00293981"/>
    <w:rsid w:val="002947C5"/>
    <w:rsid w:val="00294BF7"/>
    <w:rsid w:val="00294EDF"/>
    <w:rsid w:val="00295201"/>
    <w:rsid w:val="00295699"/>
    <w:rsid w:val="00295D37"/>
    <w:rsid w:val="00295D4F"/>
    <w:rsid w:val="00296AD4"/>
    <w:rsid w:val="00297962"/>
    <w:rsid w:val="00297F31"/>
    <w:rsid w:val="002A07BE"/>
    <w:rsid w:val="002A1D41"/>
    <w:rsid w:val="002A243F"/>
    <w:rsid w:val="002A2453"/>
    <w:rsid w:val="002A3A33"/>
    <w:rsid w:val="002A5705"/>
    <w:rsid w:val="002A5F26"/>
    <w:rsid w:val="002B0B28"/>
    <w:rsid w:val="002B120D"/>
    <w:rsid w:val="002B13FB"/>
    <w:rsid w:val="002B1544"/>
    <w:rsid w:val="002B22CA"/>
    <w:rsid w:val="002B24CF"/>
    <w:rsid w:val="002B2DC1"/>
    <w:rsid w:val="002B3088"/>
    <w:rsid w:val="002B355E"/>
    <w:rsid w:val="002B4C09"/>
    <w:rsid w:val="002B4C93"/>
    <w:rsid w:val="002B5895"/>
    <w:rsid w:val="002B6CC8"/>
    <w:rsid w:val="002B75FA"/>
    <w:rsid w:val="002B7BE2"/>
    <w:rsid w:val="002C03F6"/>
    <w:rsid w:val="002C05D0"/>
    <w:rsid w:val="002C1091"/>
    <w:rsid w:val="002C1164"/>
    <w:rsid w:val="002C1D30"/>
    <w:rsid w:val="002C2808"/>
    <w:rsid w:val="002C2DBB"/>
    <w:rsid w:val="002C2DFD"/>
    <w:rsid w:val="002C4031"/>
    <w:rsid w:val="002C45AE"/>
    <w:rsid w:val="002C52CC"/>
    <w:rsid w:val="002C55F3"/>
    <w:rsid w:val="002C6710"/>
    <w:rsid w:val="002C6FAC"/>
    <w:rsid w:val="002C7608"/>
    <w:rsid w:val="002C7BB4"/>
    <w:rsid w:val="002D09C0"/>
    <w:rsid w:val="002D0DE4"/>
    <w:rsid w:val="002D0FCC"/>
    <w:rsid w:val="002D1B25"/>
    <w:rsid w:val="002D2EAA"/>
    <w:rsid w:val="002D36A2"/>
    <w:rsid w:val="002D37E1"/>
    <w:rsid w:val="002D53E5"/>
    <w:rsid w:val="002D5CC8"/>
    <w:rsid w:val="002D60E5"/>
    <w:rsid w:val="002D67F7"/>
    <w:rsid w:val="002D6EBA"/>
    <w:rsid w:val="002D7319"/>
    <w:rsid w:val="002E0D24"/>
    <w:rsid w:val="002E0EEA"/>
    <w:rsid w:val="002E1F53"/>
    <w:rsid w:val="002E2DA0"/>
    <w:rsid w:val="002E59F3"/>
    <w:rsid w:val="002E5C6C"/>
    <w:rsid w:val="002E6B6A"/>
    <w:rsid w:val="002F0528"/>
    <w:rsid w:val="002F11CF"/>
    <w:rsid w:val="002F17F2"/>
    <w:rsid w:val="002F26E5"/>
    <w:rsid w:val="002F40A8"/>
    <w:rsid w:val="002F43C8"/>
    <w:rsid w:val="002F4753"/>
    <w:rsid w:val="002F4954"/>
    <w:rsid w:val="002F542B"/>
    <w:rsid w:val="002F5D38"/>
    <w:rsid w:val="002F61FA"/>
    <w:rsid w:val="002F6A66"/>
    <w:rsid w:val="002F6FFA"/>
    <w:rsid w:val="002F7D0E"/>
    <w:rsid w:val="00300155"/>
    <w:rsid w:val="00300329"/>
    <w:rsid w:val="003012D5"/>
    <w:rsid w:val="003022EF"/>
    <w:rsid w:val="0030311F"/>
    <w:rsid w:val="00303918"/>
    <w:rsid w:val="00303F48"/>
    <w:rsid w:val="00305DCA"/>
    <w:rsid w:val="00306293"/>
    <w:rsid w:val="00306CEE"/>
    <w:rsid w:val="003073E1"/>
    <w:rsid w:val="003074A9"/>
    <w:rsid w:val="00310621"/>
    <w:rsid w:val="003132C7"/>
    <w:rsid w:val="00314A2B"/>
    <w:rsid w:val="00316319"/>
    <w:rsid w:val="00317333"/>
    <w:rsid w:val="00320546"/>
    <w:rsid w:val="00320B60"/>
    <w:rsid w:val="00321850"/>
    <w:rsid w:val="003227FE"/>
    <w:rsid w:val="003242EA"/>
    <w:rsid w:val="00324B70"/>
    <w:rsid w:val="00327DF9"/>
    <w:rsid w:val="003310C3"/>
    <w:rsid w:val="0033188C"/>
    <w:rsid w:val="00332A41"/>
    <w:rsid w:val="00334530"/>
    <w:rsid w:val="003357EB"/>
    <w:rsid w:val="00335EE9"/>
    <w:rsid w:val="0033665B"/>
    <w:rsid w:val="003372B1"/>
    <w:rsid w:val="00340428"/>
    <w:rsid w:val="0034074B"/>
    <w:rsid w:val="003424B8"/>
    <w:rsid w:val="0034268D"/>
    <w:rsid w:val="00343C95"/>
    <w:rsid w:val="00344BA1"/>
    <w:rsid w:val="00344EC1"/>
    <w:rsid w:val="003454CC"/>
    <w:rsid w:val="003456B7"/>
    <w:rsid w:val="003459D8"/>
    <w:rsid w:val="003465A7"/>
    <w:rsid w:val="003467E2"/>
    <w:rsid w:val="00346976"/>
    <w:rsid w:val="00346B6A"/>
    <w:rsid w:val="00351ABD"/>
    <w:rsid w:val="0035366F"/>
    <w:rsid w:val="00353CFA"/>
    <w:rsid w:val="0035429F"/>
    <w:rsid w:val="00356013"/>
    <w:rsid w:val="00360397"/>
    <w:rsid w:val="00360C78"/>
    <w:rsid w:val="003617D1"/>
    <w:rsid w:val="003627CB"/>
    <w:rsid w:val="00362DE3"/>
    <w:rsid w:val="00362EC4"/>
    <w:rsid w:val="003632DD"/>
    <w:rsid w:val="00363695"/>
    <w:rsid w:val="00363850"/>
    <w:rsid w:val="0036394A"/>
    <w:rsid w:val="00364A15"/>
    <w:rsid w:val="00365AD9"/>
    <w:rsid w:val="00365B10"/>
    <w:rsid w:val="003675E3"/>
    <w:rsid w:val="00367A38"/>
    <w:rsid w:val="0037001F"/>
    <w:rsid w:val="003706E0"/>
    <w:rsid w:val="003727DB"/>
    <w:rsid w:val="00373458"/>
    <w:rsid w:val="00373726"/>
    <w:rsid w:val="00373F25"/>
    <w:rsid w:val="0037401C"/>
    <w:rsid w:val="00374237"/>
    <w:rsid w:val="003744FC"/>
    <w:rsid w:val="00374746"/>
    <w:rsid w:val="00374C10"/>
    <w:rsid w:val="0037577C"/>
    <w:rsid w:val="0037709F"/>
    <w:rsid w:val="0038028A"/>
    <w:rsid w:val="003812C5"/>
    <w:rsid w:val="00381C61"/>
    <w:rsid w:val="00381E7E"/>
    <w:rsid w:val="003828EE"/>
    <w:rsid w:val="003830E6"/>
    <w:rsid w:val="00387370"/>
    <w:rsid w:val="00390354"/>
    <w:rsid w:val="00391394"/>
    <w:rsid w:val="00392AA1"/>
    <w:rsid w:val="003933FE"/>
    <w:rsid w:val="00393756"/>
    <w:rsid w:val="00394FF1"/>
    <w:rsid w:val="00395EB2"/>
    <w:rsid w:val="00396806"/>
    <w:rsid w:val="00396E5B"/>
    <w:rsid w:val="00397A4F"/>
    <w:rsid w:val="003A003C"/>
    <w:rsid w:val="003A0A48"/>
    <w:rsid w:val="003A1DE5"/>
    <w:rsid w:val="003A1F90"/>
    <w:rsid w:val="003A2DB8"/>
    <w:rsid w:val="003A3D05"/>
    <w:rsid w:val="003A4291"/>
    <w:rsid w:val="003A5DDE"/>
    <w:rsid w:val="003A7E7E"/>
    <w:rsid w:val="003B0394"/>
    <w:rsid w:val="003B0946"/>
    <w:rsid w:val="003B1436"/>
    <w:rsid w:val="003B2A9A"/>
    <w:rsid w:val="003B37C7"/>
    <w:rsid w:val="003B48EA"/>
    <w:rsid w:val="003B4951"/>
    <w:rsid w:val="003B5642"/>
    <w:rsid w:val="003B5753"/>
    <w:rsid w:val="003B78F4"/>
    <w:rsid w:val="003C0DE2"/>
    <w:rsid w:val="003C144E"/>
    <w:rsid w:val="003C16C6"/>
    <w:rsid w:val="003C20E7"/>
    <w:rsid w:val="003C3BFD"/>
    <w:rsid w:val="003C4004"/>
    <w:rsid w:val="003C4C48"/>
    <w:rsid w:val="003C4D57"/>
    <w:rsid w:val="003C5AF3"/>
    <w:rsid w:val="003C5C6A"/>
    <w:rsid w:val="003C693D"/>
    <w:rsid w:val="003C7B51"/>
    <w:rsid w:val="003D020B"/>
    <w:rsid w:val="003D2872"/>
    <w:rsid w:val="003D431F"/>
    <w:rsid w:val="003D4CF3"/>
    <w:rsid w:val="003D75E1"/>
    <w:rsid w:val="003E05D5"/>
    <w:rsid w:val="003E23BD"/>
    <w:rsid w:val="003E28F0"/>
    <w:rsid w:val="003E2CAC"/>
    <w:rsid w:val="003E2EDC"/>
    <w:rsid w:val="003E2F0A"/>
    <w:rsid w:val="003E386F"/>
    <w:rsid w:val="003E4BC4"/>
    <w:rsid w:val="003E4E5C"/>
    <w:rsid w:val="003E68A6"/>
    <w:rsid w:val="003E79FD"/>
    <w:rsid w:val="003E7AE3"/>
    <w:rsid w:val="003E7E78"/>
    <w:rsid w:val="003F0332"/>
    <w:rsid w:val="003F0490"/>
    <w:rsid w:val="003F0AA6"/>
    <w:rsid w:val="003F20E8"/>
    <w:rsid w:val="003F28C7"/>
    <w:rsid w:val="003F380F"/>
    <w:rsid w:val="003F5AA7"/>
    <w:rsid w:val="003F62DE"/>
    <w:rsid w:val="003F7087"/>
    <w:rsid w:val="0040059B"/>
    <w:rsid w:val="0040060A"/>
    <w:rsid w:val="0040083F"/>
    <w:rsid w:val="00400E75"/>
    <w:rsid w:val="004019DD"/>
    <w:rsid w:val="00402784"/>
    <w:rsid w:val="004041A8"/>
    <w:rsid w:val="00404E7F"/>
    <w:rsid w:val="004052D2"/>
    <w:rsid w:val="0040539A"/>
    <w:rsid w:val="00405DDC"/>
    <w:rsid w:val="00406F31"/>
    <w:rsid w:val="004075B6"/>
    <w:rsid w:val="00411FD9"/>
    <w:rsid w:val="004125BF"/>
    <w:rsid w:val="004127E0"/>
    <w:rsid w:val="0041603A"/>
    <w:rsid w:val="004163A8"/>
    <w:rsid w:val="00420844"/>
    <w:rsid w:val="00420A31"/>
    <w:rsid w:val="00420C29"/>
    <w:rsid w:val="00422B77"/>
    <w:rsid w:val="00422F4E"/>
    <w:rsid w:val="00423114"/>
    <w:rsid w:val="00423CFB"/>
    <w:rsid w:val="00424229"/>
    <w:rsid w:val="0042469C"/>
    <w:rsid w:val="00424927"/>
    <w:rsid w:val="00426808"/>
    <w:rsid w:val="00426E39"/>
    <w:rsid w:val="00433505"/>
    <w:rsid w:val="00433AA6"/>
    <w:rsid w:val="004345D3"/>
    <w:rsid w:val="00435EDD"/>
    <w:rsid w:val="00436191"/>
    <w:rsid w:val="0043784E"/>
    <w:rsid w:val="00442452"/>
    <w:rsid w:val="004448B7"/>
    <w:rsid w:val="0044521B"/>
    <w:rsid w:val="004454F9"/>
    <w:rsid w:val="00446545"/>
    <w:rsid w:val="00446E64"/>
    <w:rsid w:val="004502EC"/>
    <w:rsid w:val="00450538"/>
    <w:rsid w:val="00450C12"/>
    <w:rsid w:val="00451874"/>
    <w:rsid w:val="00452F53"/>
    <w:rsid w:val="0045456D"/>
    <w:rsid w:val="00457E8A"/>
    <w:rsid w:val="00460157"/>
    <w:rsid w:val="00460685"/>
    <w:rsid w:val="00460C6D"/>
    <w:rsid w:val="004610BF"/>
    <w:rsid w:val="00461C18"/>
    <w:rsid w:val="00462859"/>
    <w:rsid w:val="00462903"/>
    <w:rsid w:val="00464E23"/>
    <w:rsid w:val="00464ED0"/>
    <w:rsid w:val="00466EBE"/>
    <w:rsid w:val="004674C2"/>
    <w:rsid w:val="0047076E"/>
    <w:rsid w:val="00471009"/>
    <w:rsid w:val="004712E2"/>
    <w:rsid w:val="0047170A"/>
    <w:rsid w:val="00471DAF"/>
    <w:rsid w:val="00473095"/>
    <w:rsid w:val="0047384A"/>
    <w:rsid w:val="00473D3B"/>
    <w:rsid w:val="00473F2C"/>
    <w:rsid w:val="004752F7"/>
    <w:rsid w:val="0047663B"/>
    <w:rsid w:val="00477B8E"/>
    <w:rsid w:val="004808A4"/>
    <w:rsid w:val="00480FF5"/>
    <w:rsid w:val="0048195E"/>
    <w:rsid w:val="00482834"/>
    <w:rsid w:val="004831CF"/>
    <w:rsid w:val="00483674"/>
    <w:rsid w:val="00483A34"/>
    <w:rsid w:val="00483E1A"/>
    <w:rsid w:val="0048463A"/>
    <w:rsid w:val="004848E6"/>
    <w:rsid w:val="00485073"/>
    <w:rsid w:val="004858E3"/>
    <w:rsid w:val="00485F70"/>
    <w:rsid w:val="00486469"/>
    <w:rsid w:val="004869AB"/>
    <w:rsid w:val="00486A5D"/>
    <w:rsid w:val="00486F19"/>
    <w:rsid w:val="004877AF"/>
    <w:rsid w:val="00490516"/>
    <w:rsid w:val="0049315E"/>
    <w:rsid w:val="00495567"/>
    <w:rsid w:val="0049636A"/>
    <w:rsid w:val="00496AE7"/>
    <w:rsid w:val="0049714F"/>
    <w:rsid w:val="004A0806"/>
    <w:rsid w:val="004A0F44"/>
    <w:rsid w:val="004A1187"/>
    <w:rsid w:val="004A136C"/>
    <w:rsid w:val="004A2FA1"/>
    <w:rsid w:val="004A6F40"/>
    <w:rsid w:val="004A7056"/>
    <w:rsid w:val="004A7EB0"/>
    <w:rsid w:val="004B1C76"/>
    <w:rsid w:val="004B1F93"/>
    <w:rsid w:val="004B21FB"/>
    <w:rsid w:val="004B35CB"/>
    <w:rsid w:val="004B4194"/>
    <w:rsid w:val="004B4437"/>
    <w:rsid w:val="004B4FDA"/>
    <w:rsid w:val="004B50E0"/>
    <w:rsid w:val="004B73DA"/>
    <w:rsid w:val="004B799E"/>
    <w:rsid w:val="004C087E"/>
    <w:rsid w:val="004C2E63"/>
    <w:rsid w:val="004C6716"/>
    <w:rsid w:val="004C6A73"/>
    <w:rsid w:val="004C7CA8"/>
    <w:rsid w:val="004D0B62"/>
    <w:rsid w:val="004D0B84"/>
    <w:rsid w:val="004D12B2"/>
    <w:rsid w:val="004D14E6"/>
    <w:rsid w:val="004D291D"/>
    <w:rsid w:val="004D3182"/>
    <w:rsid w:val="004D3318"/>
    <w:rsid w:val="004D403F"/>
    <w:rsid w:val="004D454A"/>
    <w:rsid w:val="004D5BB3"/>
    <w:rsid w:val="004D6738"/>
    <w:rsid w:val="004D74F5"/>
    <w:rsid w:val="004E0CA0"/>
    <w:rsid w:val="004E15D2"/>
    <w:rsid w:val="004E1C3C"/>
    <w:rsid w:val="004E1EA4"/>
    <w:rsid w:val="004E3A3C"/>
    <w:rsid w:val="004E56C3"/>
    <w:rsid w:val="004E5EAF"/>
    <w:rsid w:val="004E738B"/>
    <w:rsid w:val="004E7A37"/>
    <w:rsid w:val="004F019F"/>
    <w:rsid w:val="004F06C3"/>
    <w:rsid w:val="004F14F4"/>
    <w:rsid w:val="004F236B"/>
    <w:rsid w:val="004F263E"/>
    <w:rsid w:val="004F36BD"/>
    <w:rsid w:val="004F39D5"/>
    <w:rsid w:val="004F4122"/>
    <w:rsid w:val="004F55F3"/>
    <w:rsid w:val="004F5AD9"/>
    <w:rsid w:val="004F71E5"/>
    <w:rsid w:val="004F7BCE"/>
    <w:rsid w:val="00500137"/>
    <w:rsid w:val="005001DD"/>
    <w:rsid w:val="005017FE"/>
    <w:rsid w:val="00502D60"/>
    <w:rsid w:val="005047C2"/>
    <w:rsid w:val="0050560A"/>
    <w:rsid w:val="00505CA6"/>
    <w:rsid w:val="005073A3"/>
    <w:rsid w:val="00507B87"/>
    <w:rsid w:val="0051002C"/>
    <w:rsid w:val="00510D51"/>
    <w:rsid w:val="00511D44"/>
    <w:rsid w:val="00512F0D"/>
    <w:rsid w:val="0051315C"/>
    <w:rsid w:val="00513C3C"/>
    <w:rsid w:val="00513F00"/>
    <w:rsid w:val="00514FCE"/>
    <w:rsid w:val="00515509"/>
    <w:rsid w:val="00516F64"/>
    <w:rsid w:val="00517E9E"/>
    <w:rsid w:val="00521941"/>
    <w:rsid w:val="00522E64"/>
    <w:rsid w:val="00523407"/>
    <w:rsid w:val="005253DB"/>
    <w:rsid w:val="005259F8"/>
    <w:rsid w:val="005267C5"/>
    <w:rsid w:val="00530CA5"/>
    <w:rsid w:val="00531418"/>
    <w:rsid w:val="00531B0B"/>
    <w:rsid w:val="005328C3"/>
    <w:rsid w:val="00533143"/>
    <w:rsid w:val="00534481"/>
    <w:rsid w:val="005348DE"/>
    <w:rsid w:val="00535BD2"/>
    <w:rsid w:val="0053638E"/>
    <w:rsid w:val="0053640B"/>
    <w:rsid w:val="00536C44"/>
    <w:rsid w:val="005371D8"/>
    <w:rsid w:val="00537926"/>
    <w:rsid w:val="005404F4"/>
    <w:rsid w:val="005409C3"/>
    <w:rsid w:val="00540C8F"/>
    <w:rsid w:val="00540DF6"/>
    <w:rsid w:val="0054195A"/>
    <w:rsid w:val="00541B7E"/>
    <w:rsid w:val="00541E4B"/>
    <w:rsid w:val="005431CD"/>
    <w:rsid w:val="0054379F"/>
    <w:rsid w:val="00545475"/>
    <w:rsid w:val="00545A00"/>
    <w:rsid w:val="00545A8E"/>
    <w:rsid w:val="00545DFF"/>
    <w:rsid w:val="005475F3"/>
    <w:rsid w:val="00550E12"/>
    <w:rsid w:val="00551366"/>
    <w:rsid w:val="005515EE"/>
    <w:rsid w:val="00551D2D"/>
    <w:rsid w:val="0055247C"/>
    <w:rsid w:val="00552FBC"/>
    <w:rsid w:val="00553BC0"/>
    <w:rsid w:val="00553CC2"/>
    <w:rsid w:val="005543FB"/>
    <w:rsid w:val="00554636"/>
    <w:rsid w:val="00555507"/>
    <w:rsid w:val="0055765A"/>
    <w:rsid w:val="00557FC7"/>
    <w:rsid w:val="00562347"/>
    <w:rsid w:val="005633BF"/>
    <w:rsid w:val="00563820"/>
    <w:rsid w:val="00565138"/>
    <w:rsid w:val="005659C4"/>
    <w:rsid w:val="00566E77"/>
    <w:rsid w:val="00567246"/>
    <w:rsid w:val="005677EE"/>
    <w:rsid w:val="00567CCD"/>
    <w:rsid w:val="00570D2E"/>
    <w:rsid w:val="00570F63"/>
    <w:rsid w:val="00571250"/>
    <w:rsid w:val="005722C7"/>
    <w:rsid w:val="00572A08"/>
    <w:rsid w:val="005739D5"/>
    <w:rsid w:val="00574028"/>
    <w:rsid w:val="00574462"/>
    <w:rsid w:val="005745AD"/>
    <w:rsid w:val="0057466C"/>
    <w:rsid w:val="005754E2"/>
    <w:rsid w:val="00575B05"/>
    <w:rsid w:val="00577144"/>
    <w:rsid w:val="005772D2"/>
    <w:rsid w:val="0057786E"/>
    <w:rsid w:val="00577994"/>
    <w:rsid w:val="00577C6B"/>
    <w:rsid w:val="00577EFD"/>
    <w:rsid w:val="0058206F"/>
    <w:rsid w:val="005827EC"/>
    <w:rsid w:val="00582B82"/>
    <w:rsid w:val="0058317E"/>
    <w:rsid w:val="00583FB5"/>
    <w:rsid w:val="00584016"/>
    <w:rsid w:val="00584D79"/>
    <w:rsid w:val="0058536B"/>
    <w:rsid w:val="00585462"/>
    <w:rsid w:val="005858AC"/>
    <w:rsid w:val="005860B7"/>
    <w:rsid w:val="00587C26"/>
    <w:rsid w:val="00593D67"/>
    <w:rsid w:val="00594244"/>
    <w:rsid w:val="00594BB3"/>
    <w:rsid w:val="00595274"/>
    <w:rsid w:val="0059549C"/>
    <w:rsid w:val="00595FA6"/>
    <w:rsid w:val="00596022"/>
    <w:rsid w:val="0059636E"/>
    <w:rsid w:val="00596AB5"/>
    <w:rsid w:val="005A00CE"/>
    <w:rsid w:val="005A01C1"/>
    <w:rsid w:val="005A083A"/>
    <w:rsid w:val="005A0DD1"/>
    <w:rsid w:val="005A14ED"/>
    <w:rsid w:val="005A1501"/>
    <w:rsid w:val="005A18E1"/>
    <w:rsid w:val="005A22EC"/>
    <w:rsid w:val="005A5754"/>
    <w:rsid w:val="005A5A94"/>
    <w:rsid w:val="005A7D9D"/>
    <w:rsid w:val="005B0BA6"/>
    <w:rsid w:val="005B11E2"/>
    <w:rsid w:val="005B12B5"/>
    <w:rsid w:val="005B1495"/>
    <w:rsid w:val="005B1738"/>
    <w:rsid w:val="005B41A3"/>
    <w:rsid w:val="005B4317"/>
    <w:rsid w:val="005B463E"/>
    <w:rsid w:val="005B5DB6"/>
    <w:rsid w:val="005B78CA"/>
    <w:rsid w:val="005B7E6D"/>
    <w:rsid w:val="005B7F15"/>
    <w:rsid w:val="005C0AD3"/>
    <w:rsid w:val="005C1AB1"/>
    <w:rsid w:val="005C1DB0"/>
    <w:rsid w:val="005C1E35"/>
    <w:rsid w:val="005C1EEA"/>
    <w:rsid w:val="005C26BB"/>
    <w:rsid w:val="005C37A4"/>
    <w:rsid w:val="005C3EFE"/>
    <w:rsid w:val="005C4211"/>
    <w:rsid w:val="005C4A62"/>
    <w:rsid w:val="005C53C8"/>
    <w:rsid w:val="005C582C"/>
    <w:rsid w:val="005C5C12"/>
    <w:rsid w:val="005C697F"/>
    <w:rsid w:val="005C6C92"/>
    <w:rsid w:val="005D4294"/>
    <w:rsid w:val="005D4375"/>
    <w:rsid w:val="005D4DA5"/>
    <w:rsid w:val="005D5C5E"/>
    <w:rsid w:val="005D5FD6"/>
    <w:rsid w:val="005D72DB"/>
    <w:rsid w:val="005D75E2"/>
    <w:rsid w:val="005E1818"/>
    <w:rsid w:val="005E1A06"/>
    <w:rsid w:val="005E3D9A"/>
    <w:rsid w:val="005E46B8"/>
    <w:rsid w:val="005E598B"/>
    <w:rsid w:val="005E6068"/>
    <w:rsid w:val="005E7AC2"/>
    <w:rsid w:val="005E7EC1"/>
    <w:rsid w:val="005F03DD"/>
    <w:rsid w:val="005F119F"/>
    <w:rsid w:val="005F1F57"/>
    <w:rsid w:val="005F2728"/>
    <w:rsid w:val="005F2795"/>
    <w:rsid w:val="005F2C13"/>
    <w:rsid w:val="005F2CDC"/>
    <w:rsid w:val="005F2E40"/>
    <w:rsid w:val="005F37B0"/>
    <w:rsid w:val="005F5359"/>
    <w:rsid w:val="005F5A68"/>
    <w:rsid w:val="005F6D0A"/>
    <w:rsid w:val="005F71B7"/>
    <w:rsid w:val="005F7B50"/>
    <w:rsid w:val="005F7E9A"/>
    <w:rsid w:val="00600649"/>
    <w:rsid w:val="006007AA"/>
    <w:rsid w:val="00601E5E"/>
    <w:rsid w:val="006020AA"/>
    <w:rsid w:val="006037C4"/>
    <w:rsid w:val="00603831"/>
    <w:rsid w:val="0060398E"/>
    <w:rsid w:val="00603B00"/>
    <w:rsid w:val="006041DA"/>
    <w:rsid w:val="006048D3"/>
    <w:rsid w:val="00604C5F"/>
    <w:rsid w:val="00605E70"/>
    <w:rsid w:val="0060694A"/>
    <w:rsid w:val="00606E09"/>
    <w:rsid w:val="00607A54"/>
    <w:rsid w:val="00607C19"/>
    <w:rsid w:val="00607C6C"/>
    <w:rsid w:val="00607CE5"/>
    <w:rsid w:val="00610872"/>
    <w:rsid w:val="00610FBC"/>
    <w:rsid w:val="00612184"/>
    <w:rsid w:val="006130E8"/>
    <w:rsid w:val="006134B8"/>
    <w:rsid w:val="00613CD4"/>
    <w:rsid w:val="00613F82"/>
    <w:rsid w:val="00614F45"/>
    <w:rsid w:val="0061527F"/>
    <w:rsid w:val="0061596E"/>
    <w:rsid w:val="00615D67"/>
    <w:rsid w:val="00616941"/>
    <w:rsid w:val="006169E1"/>
    <w:rsid w:val="006205FB"/>
    <w:rsid w:val="00620C17"/>
    <w:rsid w:val="00620EEA"/>
    <w:rsid w:val="0062112B"/>
    <w:rsid w:val="0062248A"/>
    <w:rsid w:val="006232A0"/>
    <w:rsid w:val="00623F25"/>
    <w:rsid w:val="00624BEB"/>
    <w:rsid w:val="006252C8"/>
    <w:rsid w:val="00625C52"/>
    <w:rsid w:val="00627326"/>
    <w:rsid w:val="00627EC0"/>
    <w:rsid w:val="00632F82"/>
    <w:rsid w:val="0063312C"/>
    <w:rsid w:val="00633368"/>
    <w:rsid w:val="0063427E"/>
    <w:rsid w:val="0063452B"/>
    <w:rsid w:val="0063471B"/>
    <w:rsid w:val="00634ADD"/>
    <w:rsid w:val="00635D6A"/>
    <w:rsid w:val="006379C1"/>
    <w:rsid w:val="00640FB4"/>
    <w:rsid w:val="00644775"/>
    <w:rsid w:val="0064660A"/>
    <w:rsid w:val="00646EC7"/>
    <w:rsid w:val="00647305"/>
    <w:rsid w:val="00647B52"/>
    <w:rsid w:val="006506AD"/>
    <w:rsid w:val="006513FC"/>
    <w:rsid w:val="0065244F"/>
    <w:rsid w:val="00652A1B"/>
    <w:rsid w:val="00652D55"/>
    <w:rsid w:val="00652ED5"/>
    <w:rsid w:val="0065370D"/>
    <w:rsid w:val="00653DE3"/>
    <w:rsid w:val="00654E77"/>
    <w:rsid w:val="00655EAF"/>
    <w:rsid w:val="00656B88"/>
    <w:rsid w:val="006576EC"/>
    <w:rsid w:val="006629D4"/>
    <w:rsid w:val="00665E15"/>
    <w:rsid w:val="00666324"/>
    <w:rsid w:val="00670CEF"/>
    <w:rsid w:val="00671165"/>
    <w:rsid w:val="006714CD"/>
    <w:rsid w:val="00672386"/>
    <w:rsid w:val="00673665"/>
    <w:rsid w:val="0067423E"/>
    <w:rsid w:val="00674916"/>
    <w:rsid w:val="00674EF6"/>
    <w:rsid w:val="00675465"/>
    <w:rsid w:val="00675AB5"/>
    <w:rsid w:val="00675F35"/>
    <w:rsid w:val="006766D0"/>
    <w:rsid w:val="00677588"/>
    <w:rsid w:val="00680BA3"/>
    <w:rsid w:val="006821E7"/>
    <w:rsid w:val="0068225C"/>
    <w:rsid w:val="00683F43"/>
    <w:rsid w:val="00684054"/>
    <w:rsid w:val="006861B6"/>
    <w:rsid w:val="006863F3"/>
    <w:rsid w:val="006864CB"/>
    <w:rsid w:val="00687AE0"/>
    <w:rsid w:val="00687DCF"/>
    <w:rsid w:val="00687E12"/>
    <w:rsid w:val="00687F21"/>
    <w:rsid w:val="00691709"/>
    <w:rsid w:val="00692B83"/>
    <w:rsid w:val="00692BF3"/>
    <w:rsid w:val="006931C2"/>
    <w:rsid w:val="0069338E"/>
    <w:rsid w:val="00693E62"/>
    <w:rsid w:val="0069426F"/>
    <w:rsid w:val="00695E62"/>
    <w:rsid w:val="00695ECB"/>
    <w:rsid w:val="00697229"/>
    <w:rsid w:val="006A0122"/>
    <w:rsid w:val="006A0DE8"/>
    <w:rsid w:val="006A1667"/>
    <w:rsid w:val="006A2278"/>
    <w:rsid w:val="006A2B91"/>
    <w:rsid w:val="006A3B6C"/>
    <w:rsid w:val="006A43AA"/>
    <w:rsid w:val="006A4AFE"/>
    <w:rsid w:val="006A4B04"/>
    <w:rsid w:val="006A4FA3"/>
    <w:rsid w:val="006A63C9"/>
    <w:rsid w:val="006A6CCE"/>
    <w:rsid w:val="006B0CD7"/>
    <w:rsid w:val="006B1415"/>
    <w:rsid w:val="006B15FF"/>
    <w:rsid w:val="006B1B27"/>
    <w:rsid w:val="006B2B5B"/>
    <w:rsid w:val="006B3E22"/>
    <w:rsid w:val="006B4983"/>
    <w:rsid w:val="006B5168"/>
    <w:rsid w:val="006B5F40"/>
    <w:rsid w:val="006B673C"/>
    <w:rsid w:val="006B6ED7"/>
    <w:rsid w:val="006B77A3"/>
    <w:rsid w:val="006B7AEB"/>
    <w:rsid w:val="006C0070"/>
    <w:rsid w:val="006C0C44"/>
    <w:rsid w:val="006C0D38"/>
    <w:rsid w:val="006C0FB1"/>
    <w:rsid w:val="006C13A1"/>
    <w:rsid w:val="006C19E0"/>
    <w:rsid w:val="006C1C82"/>
    <w:rsid w:val="006C1DE9"/>
    <w:rsid w:val="006C3464"/>
    <w:rsid w:val="006C3700"/>
    <w:rsid w:val="006C4221"/>
    <w:rsid w:val="006C42A2"/>
    <w:rsid w:val="006C4B77"/>
    <w:rsid w:val="006C4D8A"/>
    <w:rsid w:val="006C618D"/>
    <w:rsid w:val="006C6C77"/>
    <w:rsid w:val="006C70CA"/>
    <w:rsid w:val="006C76F0"/>
    <w:rsid w:val="006C783D"/>
    <w:rsid w:val="006C7B8D"/>
    <w:rsid w:val="006D0DAB"/>
    <w:rsid w:val="006D152B"/>
    <w:rsid w:val="006D158A"/>
    <w:rsid w:val="006D1D30"/>
    <w:rsid w:val="006D1DB5"/>
    <w:rsid w:val="006D2230"/>
    <w:rsid w:val="006D2415"/>
    <w:rsid w:val="006D2B05"/>
    <w:rsid w:val="006D3C91"/>
    <w:rsid w:val="006D405E"/>
    <w:rsid w:val="006D58E5"/>
    <w:rsid w:val="006D7136"/>
    <w:rsid w:val="006D737D"/>
    <w:rsid w:val="006D7F17"/>
    <w:rsid w:val="006E0E13"/>
    <w:rsid w:val="006E1421"/>
    <w:rsid w:val="006E14F4"/>
    <w:rsid w:val="006E22C1"/>
    <w:rsid w:val="006E314E"/>
    <w:rsid w:val="006E3350"/>
    <w:rsid w:val="006E3ABA"/>
    <w:rsid w:val="006E4741"/>
    <w:rsid w:val="006E520D"/>
    <w:rsid w:val="006E74EB"/>
    <w:rsid w:val="006F2B6E"/>
    <w:rsid w:val="006F3AC3"/>
    <w:rsid w:val="006F67DC"/>
    <w:rsid w:val="006F70D9"/>
    <w:rsid w:val="006F78CA"/>
    <w:rsid w:val="00701314"/>
    <w:rsid w:val="0070180D"/>
    <w:rsid w:val="007021A8"/>
    <w:rsid w:val="00702E4D"/>
    <w:rsid w:val="00702F42"/>
    <w:rsid w:val="007034F3"/>
    <w:rsid w:val="00705232"/>
    <w:rsid w:val="0070534A"/>
    <w:rsid w:val="0070626D"/>
    <w:rsid w:val="0071133F"/>
    <w:rsid w:val="0071144E"/>
    <w:rsid w:val="00712714"/>
    <w:rsid w:val="00714E92"/>
    <w:rsid w:val="00715471"/>
    <w:rsid w:val="00720032"/>
    <w:rsid w:val="00720506"/>
    <w:rsid w:val="007209FE"/>
    <w:rsid w:val="007212E9"/>
    <w:rsid w:val="00722E10"/>
    <w:rsid w:val="00725B7D"/>
    <w:rsid w:val="00727338"/>
    <w:rsid w:val="007313A8"/>
    <w:rsid w:val="007319CB"/>
    <w:rsid w:val="00735482"/>
    <w:rsid w:val="00737229"/>
    <w:rsid w:val="007373BD"/>
    <w:rsid w:val="00740755"/>
    <w:rsid w:val="0074167B"/>
    <w:rsid w:val="007435AE"/>
    <w:rsid w:val="00744158"/>
    <w:rsid w:val="00744713"/>
    <w:rsid w:val="0074533F"/>
    <w:rsid w:val="00745882"/>
    <w:rsid w:val="00745B16"/>
    <w:rsid w:val="007462E1"/>
    <w:rsid w:val="00746D9E"/>
    <w:rsid w:val="00750B69"/>
    <w:rsid w:val="00751186"/>
    <w:rsid w:val="00752DE3"/>
    <w:rsid w:val="00753A0A"/>
    <w:rsid w:val="0075635D"/>
    <w:rsid w:val="00756389"/>
    <w:rsid w:val="00757D40"/>
    <w:rsid w:val="007635E9"/>
    <w:rsid w:val="007644F3"/>
    <w:rsid w:val="00765C10"/>
    <w:rsid w:val="00767721"/>
    <w:rsid w:val="00767EC6"/>
    <w:rsid w:val="00771BBE"/>
    <w:rsid w:val="007728BC"/>
    <w:rsid w:val="00772DF8"/>
    <w:rsid w:val="00773C64"/>
    <w:rsid w:val="00775B39"/>
    <w:rsid w:val="00775B9E"/>
    <w:rsid w:val="00776C22"/>
    <w:rsid w:val="007770F4"/>
    <w:rsid w:val="007776D5"/>
    <w:rsid w:val="007776E2"/>
    <w:rsid w:val="007777CA"/>
    <w:rsid w:val="00777A46"/>
    <w:rsid w:val="00780610"/>
    <w:rsid w:val="0078474D"/>
    <w:rsid w:val="007867D2"/>
    <w:rsid w:val="00787611"/>
    <w:rsid w:val="00787661"/>
    <w:rsid w:val="007909D4"/>
    <w:rsid w:val="007920E1"/>
    <w:rsid w:val="00792F83"/>
    <w:rsid w:val="007968F1"/>
    <w:rsid w:val="00796E62"/>
    <w:rsid w:val="00797130"/>
    <w:rsid w:val="007976BA"/>
    <w:rsid w:val="00797732"/>
    <w:rsid w:val="00797A7B"/>
    <w:rsid w:val="00797AFC"/>
    <w:rsid w:val="007A0392"/>
    <w:rsid w:val="007A0ABB"/>
    <w:rsid w:val="007A2BBC"/>
    <w:rsid w:val="007A46C6"/>
    <w:rsid w:val="007A48A2"/>
    <w:rsid w:val="007A631F"/>
    <w:rsid w:val="007B00A2"/>
    <w:rsid w:val="007B08C5"/>
    <w:rsid w:val="007B0F2F"/>
    <w:rsid w:val="007B21FF"/>
    <w:rsid w:val="007B2A9C"/>
    <w:rsid w:val="007B2F26"/>
    <w:rsid w:val="007B317B"/>
    <w:rsid w:val="007B3C04"/>
    <w:rsid w:val="007B6AFD"/>
    <w:rsid w:val="007B7311"/>
    <w:rsid w:val="007B734F"/>
    <w:rsid w:val="007B7363"/>
    <w:rsid w:val="007C09EE"/>
    <w:rsid w:val="007C1788"/>
    <w:rsid w:val="007C1AF4"/>
    <w:rsid w:val="007C257E"/>
    <w:rsid w:val="007C3977"/>
    <w:rsid w:val="007C46D1"/>
    <w:rsid w:val="007C488A"/>
    <w:rsid w:val="007C48F9"/>
    <w:rsid w:val="007C4EE0"/>
    <w:rsid w:val="007C4F3E"/>
    <w:rsid w:val="007C794E"/>
    <w:rsid w:val="007C7E92"/>
    <w:rsid w:val="007D0313"/>
    <w:rsid w:val="007D036E"/>
    <w:rsid w:val="007D0CBC"/>
    <w:rsid w:val="007D0D3F"/>
    <w:rsid w:val="007D1271"/>
    <w:rsid w:val="007D2AE5"/>
    <w:rsid w:val="007D3469"/>
    <w:rsid w:val="007D3698"/>
    <w:rsid w:val="007D3863"/>
    <w:rsid w:val="007D4B36"/>
    <w:rsid w:val="007D5246"/>
    <w:rsid w:val="007D55B5"/>
    <w:rsid w:val="007D5647"/>
    <w:rsid w:val="007D70FE"/>
    <w:rsid w:val="007E028B"/>
    <w:rsid w:val="007E0435"/>
    <w:rsid w:val="007E1053"/>
    <w:rsid w:val="007E1554"/>
    <w:rsid w:val="007E2307"/>
    <w:rsid w:val="007E3971"/>
    <w:rsid w:val="007E4020"/>
    <w:rsid w:val="007E41A2"/>
    <w:rsid w:val="007E5359"/>
    <w:rsid w:val="007E6312"/>
    <w:rsid w:val="007E751B"/>
    <w:rsid w:val="007E7668"/>
    <w:rsid w:val="007E7E74"/>
    <w:rsid w:val="007F0607"/>
    <w:rsid w:val="007F2654"/>
    <w:rsid w:val="007F4267"/>
    <w:rsid w:val="007F4448"/>
    <w:rsid w:val="007F488D"/>
    <w:rsid w:val="007F56F4"/>
    <w:rsid w:val="007F6AEA"/>
    <w:rsid w:val="007F71D2"/>
    <w:rsid w:val="00800849"/>
    <w:rsid w:val="00802025"/>
    <w:rsid w:val="00803165"/>
    <w:rsid w:val="00804B4E"/>
    <w:rsid w:val="0080529D"/>
    <w:rsid w:val="00805599"/>
    <w:rsid w:val="008057F3"/>
    <w:rsid w:val="00806285"/>
    <w:rsid w:val="00806402"/>
    <w:rsid w:val="008069A6"/>
    <w:rsid w:val="008075C3"/>
    <w:rsid w:val="00811293"/>
    <w:rsid w:val="008112F3"/>
    <w:rsid w:val="008114AA"/>
    <w:rsid w:val="00812513"/>
    <w:rsid w:val="0081269A"/>
    <w:rsid w:val="00812840"/>
    <w:rsid w:val="00812D15"/>
    <w:rsid w:val="00812EE7"/>
    <w:rsid w:val="00813363"/>
    <w:rsid w:val="00813597"/>
    <w:rsid w:val="0081433A"/>
    <w:rsid w:val="00814FD6"/>
    <w:rsid w:val="0081546E"/>
    <w:rsid w:val="008158BA"/>
    <w:rsid w:val="00815AE9"/>
    <w:rsid w:val="00815FAB"/>
    <w:rsid w:val="00816906"/>
    <w:rsid w:val="0081790C"/>
    <w:rsid w:val="00817CA5"/>
    <w:rsid w:val="00817DE3"/>
    <w:rsid w:val="00820F9E"/>
    <w:rsid w:val="00822336"/>
    <w:rsid w:val="00822362"/>
    <w:rsid w:val="00822B56"/>
    <w:rsid w:val="00822C10"/>
    <w:rsid w:val="00824A5F"/>
    <w:rsid w:val="00824AB8"/>
    <w:rsid w:val="00824CA4"/>
    <w:rsid w:val="00826389"/>
    <w:rsid w:val="00826DA1"/>
    <w:rsid w:val="00826E1C"/>
    <w:rsid w:val="00827C0C"/>
    <w:rsid w:val="00830543"/>
    <w:rsid w:val="008314E6"/>
    <w:rsid w:val="00831D80"/>
    <w:rsid w:val="00831F86"/>
    <w:rsid w:val="00833F55"/>
    <w:rsid w:val="008345B1"/>
    <w:rsid w:val="0083476A"/>
    <w:rsid w:val="008350D8"/>
    <w:rsid w:val="00836209"/>
    <w:rsid w:val="00836455"/>
    <w:rsid w:val="00836BD8"/>
    <w:rsid w:val="00837AE1"/>
    <w:rsid w:val="00837DC4"/>
    <w:rsid w:val="00840F48"/>
    <w:rsid w:val="00840FE3"/>
    <w:rsid w:val="008411C0"/>
    <w:rsid w:val="008412F8"/>
    <w:rsid w:val="008414BF"/>
    <w:rsid w:val="008417C9"/>
    <w:rsid w:val="00842122"/>
    <w:rsid w:val="008423E8"/>
    <w:rsid w:val="0084354A"/>
    <w:rsid w:val="008444EF"/>
    <w:rsid w:val="008454FE"/>
    <w:rsid w:val="00846129"/>
    <w:rsid w:val="00846C0C"/>
    <w:rsid w:val="008500A1"/>
    <w:rsid w:val="00851532"/>
    <w:rsid w:val="00851686"/>
    <w:rsid w:val="00851D08"/>
    <w:rsid w:val="00852BA1"/>
    <w:rsid w:val="00855B50"/>
    <w:rsid w:val="0086098F"/>
    <w:rsid w:val="008613B4"/>
    <w:rsid w:val="008618BE"/>
    <w:rsid w:val="008619C9"/>
    <w:rsid w:val="00861ACE"/>
    <w:rsid w:val="00861B7B"/>
    <w:rsid w:val="00862345"/>
    <w:rsid w:val="008630E9"/>
    <w:rsid w:val="008645F6"/>
    <w:rsid w:val="00864DFE"/>
    <w:rsid w:val="00866F01"/>
    <w:rsid w:val="0086752B"/>
    <w:rsid w:val="00867756"/>
    <w:rsid w:val="00870263"/>
    <w:rsid w:val="00870D4F"/>
    <w:rsid w:val="00871FDC"/>
    <w:rsid w:val="00872881"/>
    <w:rsid w:val="00872CCF"/>
    <w:rsid w:val="00873518"/>
    <w:rsid w:val="00874E0D"/>
    <w:rsid w:val="00875066"/>
    <w:rsid w:val="008752BC"/>
    <w:rsid w:val="0087574F"/>
    <w:rsid w:val="0087649A"/>
    <w:rsid w:val="00876B8D"/>
    <w:rsid w:val="00876D73"/>
    <w:rsid w:val="008773FA"/>
    <w:rsid w:val="0087762B"/>
    <w:rsid w:val="00877D77"/>
    <w:rsid w:val="0088052C"/>
    <w:rsid w:val="00880BD9"/>
    <w:rsid w:val="00881478"/>
    <w:rsid w:val="008815FD"/>
    <w:rsid w:val="00881CCF"/>
    <w:rsid w:val="0088356E"/>
    <w:rsid w:val="00883CFE"/>
    <w:rsid w:val="00883F11"/>
    <w:rsid w:val="00883FD0"/>
    <w:rsid w:val="008857CB"/>
    <w:rsid w:val="00885C7F"/>
    <w:rsid w:val="0088669D"/>
    <w:rsid w:val="008878B9"/>
    <w:rsid w:val="008901E4"/>
    <w:rsid w:val="00890DBA"/>
    <w:rsid w:val="00892B83"/>
    <w:rsid w:val="00892DB6"/>
    <w:rsid w:val="00893623"/>
    <w:rsid w:val="00893C24"/>
    <w:rsid w:val="00894271"/>
    <w:rsid w:val="00894446"/>
    <w:rsid w:val="00895075"/>
    <w:rsid w:val="00896129"/>
    <w:rsid w:val="00896EA5"/>
    <w:rsid w:val="0089719C"/>
    <w:rsid w:val="008971C2"/>
    <w:rsid w:val="00897658"/>
    <w:rsid w:val="008A0816"/>
    <w:rsid w:val="008A201C"/>
    <w:rsid w:val="008A3AB0"/>
    <w:rsid w:val="008A3E26"/>
    <w:rsid w:val="008A4ED5"/>
    <w:rsid w:val="008A5666"/>
    <w:rsid w:val="008B03B1"/>
    <w:rsid w:val="008B08F9"/>
    <w:rsid w:val="008B154E"/>
    <w:rsid w:val="008B189F"/>
    <w:rsid w:val="008B2293"/>
    <w:rsid w:val="008B23A2"/>
    <w:rsid w:val="008B2629"/>
    <w:rsid w:val="008B42EC"/>
    <w:rsid w:val="008B481B"/>
    <w:rsid w:val="008B495E"/>
    <w:rsid w:val="008B4AC0"/>
    <w:rsid w:val="008B5044"/>
    <w:rsid w:val="008B56C2"/>
    <w:rsid w:val="008B5BF3"/>
    <w:rsid w:val="008B6D25"/>
    <w:rsid w:val="008C1549"/>
    <w:rsid w:val="008C25B6"/>
    <w:rsid w:val="008C2FC3"/>
    <w:rsid w:val="008C3973"/>
    <w:rsid w:val="008C5B6B"/>
    <w:rsid w:val="008C6CEA"/>
    <w:rsid w:val="008C74C1"/>
    <w:rsid w:val="008C7E98"/>
    <w:rsid w:val="008D0E08"/>
    <w:rsid w:val="008D1301"/>
    <w:rsid w:val="008D1425"/>
    <w:rsid w:val="008D1FB0"/>
    <w:rsid w:val="008D2944"/>
    <w:rsid w:val="008D378E"/>
    <w:rsid w:val="008D38B3"/>
    <w:rsid w:val="008D4B49"/>
    <w:rsid w:val="008D6109"/>
    <w:rsid w:val="008D7362"/>
    <w:rsid w:val="008E023E"/>
    <w:rsid w:val="008E3006"/>
    <w:rsid w:val="008E3104"/>
    <w:rsid w:val="008E39B5"/>
    <w:rsid w:val="008E5052"/>
    <w:rsid w:val="008E521A"/>
    <w:rsid w:val="008E7EC5"/>
    <w:rsid w:val="008E7EF9"/>
    <w:rsid w:val="008F0F68"/>
    <w:rsid w:val="008F1168"/>
    <w:rsid w:val="008F2038"/>
    <w:rsid w:val="008F31F3"/>
    <w:rsid w:val="008F3C38"/>
    <w:rsid w:val="008F3D71"/>
    <w:rsid w:val="008F42F5"/>
    <w:rsid w:val="008F444B"/>
    <w:rsid w:val="008F45B5"/>
    <w:rsid w:val="008F5C38"/>
    <w:rsid w:val="008F60DC"/>
    <w:rsid w:val="008F6861"/>
    <w:rsid w:val="00902A85"/>
    <w:rsid w:val="0090361C"/>
    <w:rsid w:val="00903721"/>
    <w:rsid w:val="00903ED8"/>
    <w:rsid w:val="00904882"/>
    <w:rsid w:val="0090495F"/>
    <w:rsid w:val="00904E2E"/>
    <w:rsid w:val="00906111"/>
    <w:rsid w:val="009064F5"/>
    <w:rsid w:val="009067B3"/>
    <w:rsid w:val="009067EF"/>
    <w:rsid w:val="00906B17"/>
    <w:rsid w:val="0090737D"/>
    <w:rsid w:val="00907E72"/>
    <w:rsid w:val="00911345"/>
    <w:rsid w:val="0091194F"/>
    <w:rsid w:val="00912BC6"/>
    <w:rsid w:val="00912BE7"/>
    <w:rsid w:val="00912CD1"/>
    <w:rsid w:val="00914026"/>
    <w:rsid w:val="00914AA8"/>
    <w:rsid w:val="00917CCE"/>
    <w:rsid w:val="00920E01"/>
    <w:rsid w:val="00921E3F"/>
    <w:rsid w:val="00923755"/>
    <w:rsid w:val="0092375A"/>
    <w:rsid w:val="009239AF"/>
    <w:rsid w:val="009240A2"/>
    <w:rsid w:val="00924E07"/>
    <w:rsid w:val="00925154"/>
    <w:rsid w:val="0093181A"/>
    <w:rsid w:val="009324B1"/>
    <w:rsid w:val="00932996"/>
    <w:rsid w:val="00933009"/>
    <w:rsid w:val="0093325F"/>
    <w:rsid w:val="0093328A"/>
    <w:rsid w:val="00933EC5"/>
    <w:rsid w:val="00935549"/>
    <w:rsid w:val="009369E1"/>
    <w:rsid w:val="00940FC2"/>
    <w:rsid w:val="00941326"/>
    <w:rsid w:val="009415A7"/>
    <w:rsid w:val="00942862"/>
    <w:rsid w:val="009428A3"/>
    <w:rsid w:val="00942BAC"/>
    <w:rsid w:val="00942DFA"/>
    <w:rsid w:val="00943FC4"/>
    <w:rsid w:val="00944494"/>
    <w:rsid w:val="009451E5"/>
    <w:rsid w:val="00946943"/>
    <w:rsid w:val="00946B2F"/>
    <w:rsid w:val="00946CB6"/>
    <w:rsid w:val="00946F55"/>
    <w:rsid w:val="0094760D"/>
    <w:rsid w:val="009479A3"/>
    <w:rsid w:val="00950ACE"/>
    <w:rsid w:val="009518B2"/>
    <w:rsid w:val="009522B6"/>
    <w:rsid w:val="00952932"/>
    <w:rsid w:val="009543A3"/>
    <w:rsid w:val="00954463"/>
    <w:rsid w:val="00957329"/>
    <w:rsid w:val="009578A3"/>
    <w:rsid w:val="00961838"/>
    <w:rsid w:val="009621A0"/>
    <w:rsid w:val="00962B7A"/>
    <w:rsid w:val="00963877"/>
    <w:rsid w:val="00965C17"/>
    <w:rsid w:val="00966905"/>
    <w:rsid w:val="00966E8E"/>
    <w:rsid w:val="009675B9"/>
    <w:rsid w:val="00967CD7"/>
    <w:rsid w:val="0097082D"/>
    <w:rsid w:val="00970F02"/>
    <w:rsid w:val="00971800"/>
    <w:rsid w:val="00974759"/>
    <w:rsid w:val="00974847"/>
    <w:rsid w:val="009758E1"/>
    <w:rsid w:val="00975D01"/>
    <w:rsid w:val="009810A8"/>
    <w:rsid w:val="00982866"/>
    <w:rsid w:val="009832E4"/>
    <w:rsid w:val="00983EAA"/>
    <w:rsid w:val="0098416E"/>
    <w:rsid w:val="009844D7"/>
    <w:rsid w:val="0098584C"/>
    <w:rsid w:val="00985946"/>
    <w:rsid w:val="0098725E"/>
    <w:rsid w:val="00987D65"/>
    <w:rsid w:val="00987F1E"/>
    <w:rsid w:val="0099061E"/>
    <w:rsid w:val="00990B66"/>
    <w:rsid w:val="0099206A"/>
    <w:rsid w:val="00995BA1"/>
    <w:rsid w:val="00996012"/>
    <w:rsid w:val="00997751"/>
    <w:rsid w:val="009A03F5"/>
    <w:rsid w:val="009A0A80"/>
    <w:rsid w:val="009A12B1"/>
    <w:rsid w:val="009A1EAA"/>
    <w:rsid w:val="009A258D"/>
    <w:rsid w:val="009A2898"/>
    <w:rsid w:val="009A31C2"/>
    <w:rsid w:val="009A44AA"/>
    <w:rsid w:val="009A6805"/>
    <w:rsid w:val="009A765A"/>
    <w:rsid w:val="009B1AA9"/>
    <w:rsid w:val="009B1DFB"/>
    <w:rsid w:val="009B215D"/>
    <w:rsid w:val="009B5457"/>
    <w:rsid w:val="009B62FB"/>
    <w:rsid w:val="009B6D89"/>
    <w:rsid w:val="009B71D0"/>
    <w:rsid w:val="009B734F"/>
    <w:rsid w:val="009B750D"/>
    <w:rsid w:val="009B7717"/>
    <w:rsid w:val="009C10FE"/>
    <w:rsid w:val="009C16EC"/>
    <w:rsid w:val="009C2323"/>
    <w:rsid w:val="009C30B7"/>
    <w:rsid w:val="009C4081"/>
    <w:rsid w:val="009C4946"/>
    <w:rsid w:val="009C5623"/>
    <w:rsid w:val="009C76F8"/>
    <w:rsid w:val="009D08A8"/>
    <w:rsid w:val="009D14AB"/>
    <w:rsid w:val="009D2623"/>
    <w:rsid w:val="009D2759"/>
    <w:rsid w:val="009D28D5"/>
    <w:rsid w:val="009D3855"/>
    <w:rsid w:val="009D528D"/>
    <w:rsid w:val="009D58A7"/>
    <w:rsid w:val="009D5A43"/>
    <w:rsid w:val="009D6350"/>
    <w:rsid w:val="009E1DA4"/>
    <w:rsid w:val="009E2640"/>
    <w:rsid w:val="009E2700"/>
    <w:rsid w:val="009E2D47"/>
    <w:rsid w:val="009E40F0"/>
    <w:rsid w:val="009E480D"/>
    <w:rsid w:val="009E7AE7"/>
    <w:rsid w:val="009F0662"/>
    <w:rsid w:val="009F1572"/>
    <w:rsid w:val="009F211D"/>
    <w:rsid w:val="009F2365"/>
    <w:rsid w:val="009F24AA"/>
    <w:rsid w:val="009F310B"/>
    <w:rsid w:val="009F425C"/>
    <w:rsid w:val="009F4270"/>
    <w:rsid w:val="009F557C"/>
    <w:rsid w:val="009F613E"/>
    <w:rsid w:val="009F638F"/>
    <w:rsid w:val="009F783E"/>
    <w:rsid w:val="009F7BA1"/>
    <w:rsid w:val="009F7C1F"/>
    <w:rsid w:val="00A00BD6"/>
    <w:rsid w:val="00A00E5D"/>
    <w:rsid w:val="00A00E81"/>
    <w:rsid w:val="00A0143D"/>
    <w:rsid w:val="00A02FE7"/>
    <w:rsid w:val="00A03053"/>
    <w:rsid w:val="00A0341E"/>
    <w:rsid w:val="00A03462"/>
    <w:rsid w:val="00A045D5"/>
    <w:rsid w:val="00A04670"/>
    <w:rsid w:val="00A04FEC"/>
    <w:rsid w:val="00A05DCE"/>
    <w:rsid w:val="00A06CCF"/>
    <w:rsid w:val="00A10A7B"/>
    <w:rsid w:val="00A116CF"/>
    <w:rsid w:val="00A1527B"/>
    <w:rsid w:val="00A15CC0"/>
    <w:rsid w:val="00A16747"/>
    <w:rsid w:val="00A17F3A"/>
    <w:rsid w:val="00A20462"/>
    <w:rsid w:val="00A20B48"/>
    <w:rsid w:val="00A2294F"/>
    <w:rsid w:val="00A24042"/>
    <w:rsid w:val="00A25BF8"/>
    <w:rsid w:val="00A27A70"/>
    <w:rsid w:val="00A27BE6"/>
    <w:rsid w:val="00A30783"/>
    <w:rsid w:val="00A31063"/>
    <w:rsid w:val="00A3195C"/>
    <w:rsid w:val="00A32729"/>
    <w:rsid w:val="00A35B28"/>
    <w:rsid w:val="00A372A0"/>
    <w:rsid w:val="00A40D4E"/>
    <w:rsid w:val="00A40EE6"/>
    <w:rsid w:val="00A42014"/>
    <w:rsid w:val="00A4265D"/>
    <w:rsid w:val="00A42A11"/>
    <w:rsid w:val="00A432B8"/>
    <w:rsid w:val="00A4396D"/>
    <w:rsid w:val="00A44B8F"/>
    <w:rsid w:val="00A44E01"/>
    <w:rsid w:val="00A45901"/>
    <w:rsid w:val="00A46AAB"/>
    <w:rsid w:val="00A47370"/>
    <w:rsid w:val="00A50119"/>
    <w:rsid w:val="00A5028B"/>
    <w:rsid w:val="00A5068E"/>
    <w:rsid w:val="00A51321"/>
    <w:rsid w:val="00A51330"/>
    <w:rsid w:val="00A5277D"/>
    <w:rsid w:val="00A54152"/>
    <w:rsid w:val="00A5432F"/>
    <w:rsid w:val="00A54AB4"/>
    <w:rsid w:val="00A54E14"/>
    <w:rsid w:val="00A560DD"/>
    <w:rsid w:val="00A56603"/>
    <w:rsid w:val="00A6080F"/>
    <w:rsid w:val="00A6227A"/>
    <w:rsid w:val="00A6300C"/>
    <w:rsid w:val="00A63B0A"/>
    <w:rsid w:val="00A643B1"/>
    <w:rsid w:val="00A64588"/>
    <w:rsid w:val="00A65619"/>
    <w:rsid w:val="00A656F9"/>
    <w:rsid w:val="00A65977"/>
    <w:rsid w:val="00A65F93"/>
    <w:rsid w:val="00A660A6"/>
    <w:rsid w:val="00A66A63"/>
    <w:rsid w:val="00A70754"/>
    <w:rsid w:val="00A7129B"/>
    <w:rsid w:val="00A74336"/>
    <w:rsid w:val="00A7433C"/>
    <w:rsid w:val="00A74419"/>
    <w:rsid w:val="00A75447"/>
    <w:rsid w:val="00A770C3"/>
    <w:rsid w:val="00A776F8"/>
    <w:rsid w:val="00A8027C"/>
    <w:rsid w:val="00A8249D"/>
    <w:rsid w:val="00A82DBA"/>
    <w:rsid w:val="00A82EDE"/>
    <w:rsid w:val="00A83AC7"/>
    <w:rsid w:val="00A83D62"/>
    <w:rsid w:val="00A84AF5"/>
    <w:rsid w:val="00A85CF5"/>
    <w:rsid w:val="00A85F3B"/>
    <w:rsid w:val="00A8785D"/>
    <w:rsid w:val="00A87C9F"/>
    <w:rsid w:val="00A9022B"/>
    <w:rsid w:val="00A90D07"/>
    <w:rsid w:val="00A9378A"/>
    <w:rsid w:val="00A938CA"/>
    <w:rsid w:val="00A940C1"/>
    <w:rsid w:val="00A954EE"/>
    <w:rsid w:val="00A97AB6"/>
    <w:rsid w:val="00AA01FF"/>
    <w:rsid w:val="00AA07BE"/>
    <w:rsid w:val="00AA2A92"/>
    <w:rsid w:val="00AA4A51"/>
    <w:rsid w:val="00AA4D7B"/>
    <w:rsid w:val="00AA5A55"/>
    <w:rsid w:val="00AA6282"/>
    <w:rsid w:val="00AA720E"/>
    <w:rsid w:val="00AA73F4"/>
    <w:rsid w:val="00AA7D60"/>
    <w:rsid w:val="00AB04DB"/>
    <w:rsid w:val="00AB05E5"/>
    <w:rsid w:val="00AB0A28"/>
    <w:rsid w:val="00AB0C18"/>
    <w:rsid w:val="00AB0CC8"/>
    <w:rsid w:val="00AB2F16"/>
    <w:rsid w:val="00AB337A"/>
    <w:rsid w:val="00AB3E2E"/>
    <w:rsid w:val="00AB5442"/>
    <w:rsid w:val="00AB688F"/>
    <w:rsid w:val="00AB7CE3"/>
    <w:rsid w:val="00AC13C6"/>
    <w:rsid w:val="00AC1A7E"/>
    <w:rsid w:val="00AC2000"/>
    <w:rsid w:val="00AC34BE"/>
    <w:rsid w:val="00AC4824"/>
    <w:rsid w:val="00AC65D1"/>
    <w:rsid w:val="00AC758A"/>
    <w:rsid w:val="00AC7B04"/>
    <w:rsid w:val="00AC7FE8"/>
    <w:rsid w:val="00AD104C"/>
    <w:rsid w:val="00AD1064"/>
    <w:rsid w:val="00AD1356"/>
    <w:rsid w:val="00AD236C"/>
    <w:rsid w:val="00AD24A9"/>
    <w:rsid w:val="00AD32C2"/>
    <w:rsid w:val="00AD78C7"/>
    <w:rsid w:val="00AE01E1"/>
    <w:rsid w:val="00AE090B"/>
    <w:rsid w:val="00AE0BE7"/>
    <w:rsid w:val="00AE10D5"/>
    <w:rsid w:val="00AE172E"/>
    <w:rsid w:val="00AE24C4"/>
    <w:rsid w:val="00AE298D"/>
    <w:rsid w:val="00AE4B73"/>
    <w:rsid w:val="00AE4C5D"/>
    <w:rsid w:val="00AE5A25"/>
    <w:rsid w:val="00AE689B"/>
    <w:rsid w:val="00AE6C3F"/>
    <w:rsid w:val="00AF0462"/>
    <w:rsid w:val="00AF0555"/>
    <w:rsid w:val="00AF1B60"/>
    <w:rsid w:val="00AF2ED1"/>
    <w:rsid w:val="00AF31DF"/>
    <w:rsid w:val="00AF3C7D"/>
    <w:rsid w:val="00AF4291"/>
    <w:rsid w:val="00AF4443"/>
    <w:rsid w:val="00AF734F"/>
    <w:rsid w:val="00AF7955"/>
    <w:rsid w:val="00AF79AA"/>
    <w:rsid w:val="00B00B8E"/>
    <w:rsid w:val="00B02D5D"/>
    <w:rsid w:val="00B0336E"/>
    <w:rsid w:val="00B034E8"/>
    <w:rsid w:val="00B044E8"/>
    <w:rsid w:val="00B0512C"/>
    <w:rsid w:val="00B05650"/>
    <w:rsid w:val="00B05912"/>
    <w:rsid w:val="00B063CE"/>
    <w:rsid w:val="00B0700B"/>
    <w:rsid w:val="00B07E6F"/>
    <w:rsid w:val="00B130B5"/>
    <w:rsid w:val="00B13B3B"/>
    <w:rsid w:val="00B14BC1"/>
    <w:rsid w:val="00B15020"/>
    <w:rsid w:val="00B1503A"/>
    <w:rsid w:val="00B16081"/>
    <w:rsid w:val="00B16422"/>
    <w:rsid w:val="00B1725B"/>
    <w:rsid w:val="00B20D19"/>
    <w:rsid w:val="00B20DD4"/>
    <w:rsid w:val="00B21D26"/>
    <w:rsid w:val="00B225D8"/>
    <w:rsid w:val="00B22C42"/>
    <w:rsid w:val="00B2367C"/>
    <w:rsid w:val="00B23CA5"/>
    <w:rsid w:val="00B262A5"/>
    <w:rsid w:val="00B303D4"/>
    <w:rsid w:val="00B324CC"/>
    <w:rsid w:val="00B3364D"/>
    <w:rsid w:val="00B352A3"/>
    <w:rsid w:val="00B35412"/>
    <w:rsid w:val="00B3613B"/>
    <w:rsid w:val="00B36981"/>
    <w:rsid w:val="00B36CFF"/>
    <w:rsid w:val="00B3755B"/>
    <w:rsid w:val="00B3774E"/>
    <w:rsid w:val="00B37753"/>
    <w:rsid w:val="00B40F29"/>
    <w:rsid w:val="00B421E7"/>
    <w:rsid w:val="00B42980"/>
    <w:rsid w:val="00B42F2B"/>
    <w:rsid w:val="00B42F9D"/>
    <w:rsid w:val="00B43AC8"/>
    <w:rsid w:val="00B43E8B"/>
    <w:rsid w:val="00B44075"/>
    <w:rsid w:val="00B44596"/>
    <w:rsid w:val="00B44DEE"/>
    <w:rsid w:val="00B46428"/>
    <w:rsid w:val="00B4690F"/>
    <w:rsid w:val="00B50C41"/>
    <w:rsid w:val="00B50F33"/>
    <w:rsid w:val="00B51A7A"/>
    <w:rsid w:val="00B528E5"/>
    <w:rsid w:val="00B54203"/>
    <w:rsid w:val="00B54681"/>
    <w:rsid w:val="00B5534D"/>
    <w:rsid w:val="00B5633D"/>
    <w:rsid w:val="00B57135"/>
    <w:rsid w:val="00B57FA5"/>
    <w:rsid w:val="00B603E9"/>
    <w:rsid w:val="00B611D6"/>
    <w:rsid w:val="00B61D5D"/>
    <w:rsid w:val="00B6241C"/>
    <w:rsid w:val="00B629DD"/>
    <w:rsid w:val="00B635B2"/>
    <w:rsid w:val="00B63A14"/>
    <w:rsid w:val="00B63DA5"/>
    <w:rsid w:val="00B63E6D"/>
    <w:rsid w:val="00B64CAA"/>
    <w:rsid w:val="00B714DF"/>
    <w:rsid w:val="00B71977"/>
    <w:rsid w:val="00B71AA3"/>
    <w:rsid w:val="00B72439"/>
    <w:rsid w:val="00B726DA"/>
    <w:rsid w:val="00B7792E"/>
    <w:rsid w:val="00B77B91"/>
    <w:rsid w:val="00B77C1D"/>
    <w:rsid w:val="00B80360"/>
    <w:rsid w:val="00B80B82"/>
    <w:rsid w:val="00B80D33"/>
    <w:rsid w:val="00B81245"/>
    <w:rsid w:val="00B81C73"/>
    <w:rsid w:val="00B8236B"/>
    <w:rsid w:val="00B82F69"/>
    <w:rsid w:val="00B83C77"/>
    <w:rsid w:val="00B84A62"/>
    <w:rsid w:val="00B86E27"/>
    <w:rsid w:val="00B86EE8"/>
    <w:rsid w:val="00B8720C"/>
    <w:rsid w:val="00B87797"/>
    <w:rsid w:val="00B9198A"/>
    <w:rsid w:val="00B91DA4"/>
    <w:rsid w:val="00B937BE"/>
    <w:rsid w:val="00B93AFC"/>
    <w:rsid w:val="00B9494E"/>
    <w:rsid w:val="00B9554C"/>
    <w:rsid w:val="00B96023"/>
    <w:rsid w:val="00B961B9"/>
    <w:rsid w:val="00B971AF"/>
    <w:rsid w:val="00B9727A"/>
    <w:rsid w:val="00B97515"/>
    <w:rsid w:val="00B97716"/>
    <w:rsid w:val="00BA0F73"/>
    <w:rsid w:val="00BA1587"/>
    <w:rsid w:val="00BA18F6"/>
    <w:rsid w:val="00BA3688"/>
    <w:rsid w:val="00BA3AE7"/>
    <w:rsid w:val="00BA6103"/>
    <w:rsid w:val="00BA6219"/>
    <w:rsid w:val="00BA665B"/>
    <w:rsid w:val="00BA673F"/>
    <w:rsid w:val="00BB0AFE"/>
    <w:rsid w:val="00BB1289"/>
    <w:rsid w:val="00BB219C"/>
    <w:rsid w:val="00BB26CE"/>
    <w:rsid w:val="00BB6A7A"/>
    <w:rsid w:val="00BB6A96"/>
    <w:rsid w:val="00BB7A9F"/>
    <w:rsid w:val="00BC003A"/>
    <w:rsid w:val="00BC006E"/>
    <w:rsid w:val="00BC2C0A"/>
    <w:rsid w:val="00BC3689"/>
    <w:rsid w:val="00BC444D"/>
    <w:rsid w:val="00BC69DD"/>
    <w:rsid w:val="00BC76C6"/>
    <w:rsid w:val="00BD1235"/>
    <w:rsid w:val="00BD2095"/>
    <w:rsid w:val="00BD2170"/>
    <w:rsid w:val="00BD2E1C"/>
    <w:rsid w:val="00BD2F51"/>
    <w:rsid w:val="00BD4766"/>
    <w:rsid w:val="00BD5E88"/>
    <w:rsid w:val="00BD6313"/>
    <w:rsid w:val="00BD6720"/>
    <w:rsid w:val="00BD7974"/>
    <w:rsid w:val="00BE0BE3"/>
    <w:rsid w:val="00BE34BE"/>
    <w:rsid w:val="00BE4DFB"/>
    <w:rsid w:val="00BE4E08"/>
    <w:rsid w:val="00BE537E"/>
    <w:rsid w:val="00BE6ED6"/>
    <w:rsid w:val="00BE7A02"/>
    <w:rsid w:val="00BE7F87"/>
    <w:rsid w:val="00BF141D"/>
    <w:rsid w:val="00BF1D3A"/>
    <w:rsid w:val="00BF1EFD"/>
    <w:rsid w:val="00BF27FC"/>
    <w:rsid w:val="00BF2F78"/>
    <w:rsid w:val="00BF4B5F"/>
    <w:rsid w:val="00BF6AD3"/>
    <w:rsid w:val="00BF7267"/>
    <w:rsid w:val="00BF7E52"/>
    <w:rsid w:val="00C00E11"/>
    <w:rsid w:val="00C029F5"/>
    <w:rsid w:val="00C02CBC"/>
    <w:rsid w:val="00C03167"/>
    <w:rsid w:val="00C040A4"/>
    <w:rsid w:val="00C0413C"/>
    <w:rsid w:val="00C0658E"/>
    <w:rsid w:val="00C065A8"/>
    <w:rsid w:val="00C069F1"/>
    <w:rsid w:val="00C0758F"/>
    <w:rsid w:val="00C11E6F"/>
    <w:rsid w:val="00C125F0"/>
    <w:rsid w:val="00C13785"/>
    <w:rsid w:val="00C1546D"/>
    <w:rsid w:val="00C15ADF"/>
    <w:rsid w:val="00C15C90"/>
    <w:rsid w:val="00C16802"/>
    <w:rsid w:val="00C20F0C"/>
    <w:rsid w:val="00C2140D"/>
    <w:rsid w:val="00C22855"/>
    <w:rsid w:val="00C22B7C"/>
    <w:rsid w:val="00C24052"/>
    <w:rsid w:val="00C251BB"/>
    <w:rsid w:val="00C25E2F"/>
    <w:rsid w:val="00C26226"/>
    <w:rsid w:val="00C269DA"/>
    <w:rsid w:val="00C27D97"/>
    <w:rsid w:val="00C31FE2"/>
    <w:rsid w:val="00C32872"/>
    <w:rsid w:val="00C346D6"/>
    <w:rsid w:val="00C34890"/>
    <w:rsid w:val="00C35068"/>
    <w:rsid w:val="00C3667C"/>
    <w:rsid w:val="00C37640"/>
    <w:rsid w:val="00C40D53"/>
    <w:rsid w:val="00C41853"/>
    <w:rsid w:val="00C41DA0"/>
    <w:rsid w:val="00C441A5"/>
    <w:rsid w:val="00C44268"/>
    <w:rsid w:val="00C4452C"/>
    <w:rsid w:val="00C4486A"/>
    <w:rsid w:val="00C44993"/>
    <w:rsid w:val="00C44A1D"/>
    <w:rsid w:val="00C44DF2"/>
    <w:rsid w:val="00C455A0"/>
    <w:rsid w:val="00C456DE"/>
    <w:rsid w:val="00C45834"/>
    <w:rsid w:val="00C45B96"/>
    <w:rsid w:val="00C45DE5"/>
    <w:rsid w:val="00C46099"/>
    <w:rsid w:val="00C4633B"/>
    <w:rsid w:val="00C470C0"/>
    <w:rsid w:val="00C50B5C"/>
    <w:rsid w:val="00C529DD"/>
    <w:rsid w:val="00C5334E"/>
    <w:rsid w:val="00C5371F"/>
    <w:rsid w:val="00C53D8C"/>
    <w:rsid w:val="00C557D9"/>
    <w:rsid w:val="00C56063"/>
    <w:rsid w:val="00C57579"/>
    <w:rsid w:val="00C57D16"/>
    <w:rsid w:val="00C60C59"/>
    <w:rsid w:val="00C60F49"/>
    <w:rsid w:val="00C60FEF"/>
    <w:rsid w:val="00C61A79"/>
    <w:rsid w:val="00C61FA2"/>
    <w:rsid w:val="00C625FB"/>
    <w:rsid w:val="00C62AAB"/>
    <w:rsid w:val="00C63C4D"/>
    <w:rsid w:val="00C65180"/>
    <w:rsid w:val="00C66EC0"/>
    <w:rsid w:val="00C70AED"/>
    <w:rsid w:val="00C714B6"/>
    <w:rsid w:val="00C7150A"/>
    <w:rsid w:val="00C71EA7"/>
    <w:rsid w:val="00C7215A"/>
    <w:rsid w:val="00C728D7"/>
    <w:rsid w:val="00C749D0"/>
    <w:rsid w:val="00C76063"/>
    <w:rsid w:val="00C76EAD"/>
    <w:rsid w:val="00C81078"/>
    <w:rsid w:val="00C8198C"/>
    <w:rsid w:val="00C82205"/>
    <w:rsid w:val="00C822DE"/>
    <w:rsid w:val="00C84C09"/>
    <w:rsid w:val="00C85922"/>
    <w:rsid w:val="00C85B5C"/>
    <w:rsid w:val="00C86325"/>
    <w:rsid w:val="00C8733A"/>
    <w:rsid w:val="00C90317"/>
    <w:rsid w:val="00C90881"/>
    <w:rsid w:val="00C90B82"/>
    <w:rsid w:val="00C91BAB"/>
    <w:rsid w:val="00C92495"/>
    <w:rsid w:val="00C93404"/>
    <w:rsid w:val="00C936C7"/>
    <w:rsid w:val="00C94CA2"/>
    <w:rsid w:val="00C95507"/>
    <w:rsid w:val="00C955BF"/>
    <w:rsid w:val="00C95821"/>
    <w:rsid w:val="00C959A9"/>
    <w:rsid w:val="00C95E98"/>
    <w:rsid w:val="00C96D05"/>
    <w:rsid w:val="00C96D88"/>
    <w:rsid w:val="00CA0391"/>
    <w:rsid w:val="00CA06A3"/>
    <w:rsid w:val="00CA1B09"/>
    <w:rsid w:val="00CA2E8E"/>
    <w:rsid w:val="00CA3AA7"/>
    <w:rsid w:val="00CA52EC"/>
    <w:rsid w:val="00CA5AA8"/>
    <w:rsid w:val="00CA69B9"/>
    <w:rsid w:val="00CA7A08"/>
    <w:rsid w:val="00CA7B22"/>
    <w:rsid w:val="00CB037B"/>
    <w:rsid w:val="00CB0B78"/>
    <w:rsid w:val="00CB0C6F"/>
    <w:rsid w:val="00CB14AF"/>
    <w:rsid w:val="00CB156B"/>
    <w:rsid w:val="00CB2D37"/>
    <w:rsid w:val="00CB2E22"/>
    <w:rsid w:val="00CB3954"/>
    <w:rsid w:val="00CB39E5"/>
    <w:rsid w:val="00CB5974"/>
    <w:rsid w:val="00CB5F31"/>
    <w:rsid w:val="00CB64B2"/>
    <w:rsid w:val="00CB74AB"/>
    <w:rsid w:val="00CB77C6"/>
    <w:rsid w:val="00CB7B7C"/>
    <w:rsid w:val="00CB7C9F"/>
    <w:rsid w:val="00CC1AB7"/>
    <w:rsid w:val="00CC1EE1"/>
    <w:rsid w:val="00CC25C6"/>
    <w:rsid w:val="00CC2630"/>
    <w:rsid w:val="00CC2CD4"/>
    <w:rsid w:val="00CC39DB"/>
    <w:rsid w:val="00CC51E4"/>
    <w:rsid w:val="00CC61AB"/>
    <w:rsid w:val="00CC6C7A"/>
    <w:rsid w:val="00CC6F00"/>
    <w:rsid w:val="00CC6FB9"/>
    <w:rsid w:val="00CD0FA1"/>
    <w:rsid w:val="00CD101C"/>
    <w:rsid w:val="00CD1B14"/>
    <w:rsid w:val="00CD2B82"/>
    <w:rsid w:val="00CD2C78"/>
    <w:rsid w:val="00CD2DA9"/>
    <w:rsid w:val="00CD3534"/>
    <w:rsid w:val="00CD40F3"/>
    <w:rsid w:val="00CD4A5E"/>
    <w:rsid w:val="00CD51E9"/>
    <w:rsid w:val="00CD5D8B"/>
    <w:rsid w:val="00CD7802"/>
    <w:rsid w:val="00CD79F2"/>
    <w:rsid w:val="00CE1447"/>
    <w:rsid w:val="00CE227E"/>
    <w:rsid w:val="00CE2B58"/>
    <w:rsid w:val="00CE2B6E"/>
    <w:rsid w:val="00CE55EA"/>
    <w:rsid w:val="00CE5C7C"/>
    <w:rsid w:val="00CE5D75"/>
    <w:rsid w:val="00CE6686"/>
    <w:rsid w:val="00CE7333"/>
    <w:rsid w:val="00CE7390"/>
    <w:rsid w:val="00CF042A"/>
    <w:rsid w:val="00CF047C"/>
    <w:rsid w:val="00CF0538"/>
    <w:rsid w:val="00CF053D"/>
    <w:rsid w:val="00CF2D9A"/>
    <w:rsid w:val="00CF3712"/>
    <w:rsid w:val="00CF47CD"/>
    <w:rsid w:val="00CF63AC"/>
    <w:rsid w:val="00CF65DF"/>
    <w:rsid w:val="00D01414"/>
    <w:rsid w:val="00D01750"/>
    <w:rsid w:val="00D01D54"/>
    <w:rsid w:val="00D02693"/>
    <w:rsid w:val="00D026C2"/>
    <w:rsid w:val="00D02BFF"/>
    <w:rsid w:val="00D02DCD"/>
    <w:rsid w:val="00D0398C"/>
    <w:rsid w:val="00D04791"/>
    <w:rsid w:val="00D047D4"/>
    <w:rsid w:val="00D0564D"/>
    <w:rsid w:val="00D06990"/>
    <w:rsid w:val="00D074BD"/>
    <w:rsid w:val="00D07AF5"/>
    <w:rsid w:val="00D108E7"/>
    <w:rsid w:val="00D135F2"/>
    <w:rsid w:val="00D14945"/>
    <w:rsid w:val="00D2069A"/>
    <w:rsid w:val="00D21395"/>
    <w:rsid w:val="00D21C3C"/>
    <w:rsid w:val="00D21C65"/>
    <w:rsid w:val="00D226BE"/>
    <w:rsid w:val="00D226D3"/>
    <w:rsid w:val="00D2332C"/>
    <w:rsid w:val="00D2395D"/>
    <w:rsid w:val="00D25456"/>
    <w:rsid w:val="00D26520"/>
    <w:rsid w:val="00D26B0A"/>
    <w:rsid w:val="00D26F8C"/>
    <w:rsid w:val="00D304E2"/>
    <w:rsid w:val="00D31887"/>
    <w:rsid w:val="00D31F00"/>
    <w:rsid w:val="00D33F25"/>
    <w:rsid w:val="00D3475B"/>
    <w:rsid w:val="00D34B33"/>
    <w:rsid w:val="00D35A16"/>
    <w:rsid w:val="00D35FB1"/>
    <w:rsid w:val="00D371BA"/>
    <w:rsid w:val="00D4134F"/>
    <w:rsid w:val="00D41F10"/>
    <w:rsid w:val="00D41F20"/>
    <w:rsid w:val="00D422B0"/>
    <w:rsid w:val="00D42CAE"/>
    <w:rsid w:val="00D43169"/>
    <w:rsid w:val="00D44535"/>
    <w:rsid w:val="00D44842"/>
    <w:rsid w:val="00D44AD6"/>
    <w:rsid w:val="00D45BEB"/>
    <w:rsid w:val="00D45FBC"/>
    <w:rsid w:val="00D46092"/>
    <w:rsid w:val="00D46743"/>
    <w:rsid w:val="00D47D38"/>
    <w:rsid w:val="00D50599"/>
    <w:rsid w:val="00D505B3"/>
    <w:rsid w:val="00D506E4"/>
    <w:rsid w:val="00D51F88"/>
    <w:rsid w:val="00D54183"/>
    <w:rsid w:val="00D555B6"/>
    <w:rsid w:val="00D55E05"/>
    <w:rsid w:val="00D56DF0"/>
    <w:rsid w:val="00D609F1"/>
    <w:rsid w:val="00D61CDB"/>
    <w:rsid w:val="00D63099"/>
    <w:rsid w:val="00D643EB"/>
    <w:rsid w:val="00D646FE"/>
    <w:rsid w:val="00D6475D"/>
    <w:rsid w:val="00D65164"/>
    <w:rsid w:val="00D665A9"/>
    <w:rsid w:val="00D67C49"/>
    <w:rsid w:val="00D70603"/>
    <w:rsid w:val="00D71638"/>
    <w:rsid w:val="00D72509"/>
    <w:rsid w:val="00D74A0F"/>
    <w:rsid w:val="00D75347"/>
    <w:rsid w:val="00D75349"/>
    <w:rsid w:val="00D75504"/>
    <w:rsid w:val="00D75F4F"/>
    <w:rsid w:val="00D812D4"/>
    <w:rsid w:val="00D81699"/>
    <w:rsid w:val="00D823CF"/>
    <w:rsid w:val="00D824DD"/>
    <w:rsid w:val="00D8384F"/>
    <w:rsid w:val="00D840D1"/>
    <w:rsid w:val="00D84A17"/>
    <w:rsid w:val="00D84E81"/>
    <w:rsid w:val="00D858A5"/>
    <w:rsid w:val="00D8700D"/>
    <w:rsid w:val="00D870AA"/>
    <w:rsid w:val="00D872E3"/>
    <w:rsid w:val="00D91935"/>
    <w:rsid w:val="00D91D63"/>
    <w:rsid w:val="00D92CCE"/>
    <w:rsid w:val="00D93839"/>
    <w:rsid w:val="00D95242"/>
    <w:rsid w:val="00D965BB"/>
    <w:rsid w:val="00D971DA"/>
    <w:rsid w:val="00DA06A3"/>
    <w:rsid w:val="00DA0C25"/>
    <w:rsid w:val="00DA1253"/>
    <w:rsid w:val="00DA1618"/>
    <w:rsid w:val="00DA22E6"/>
    <w:rsid w:val="00DA3694"/>
    <w:rsid w:val="00DA41E7"/>
    <w:rsid w:val="00DA4B91"/>
    <w:rsid w:val="00DA4CE1"/>
    <w:rsid w:val="00DA56B1"/>
    <w:rsid w:val="00DA6945"/>
    <w:rsid w:val="00DB116B"/>
    <w:rsid w:val="00DB202A"/>
    <w:rsid w:val="00DB2B63"/>
    <w:rsid w:val="00DB33B2"/>
    <w:rsid w:val="00DB4442"/>
    <w:rsid w:val="00DB4D27"/>
    <w:rsid w:val="00DB5190"/>
    <w:rsid w:val="00DB615E"/>
    <w:rsid w:val="00DB635C"/>
    <w:rsid w:val="00DB71A6"/>
    <w:rsid w:val="00DB73A1"/>
    <w:rsid w:val="00DB7506"/>
    <w:rsid w:val="00DC3555"/>
    <w:rsid w:val="00DC378C"/>
    <w:rsid w:val="00DC4724"/>
    <w:rsid w:val="00DC4CFC"/>
    <w:rsid w:val="00DC71F1"/>
    <w:rsid w:val="00DC7AE6"/>
    <w:rsid w:val="00DD12A3"/>
    <w:rsid w:val="00DD150D"/>
    <w:rsid w:val="00DD44D3"/>
    <w:rsid w:val="00DD46D3"/>
    <w:rsid w:val="00DD4E51"/>
    <w:rsid w:val="00DD658D"/>
    <w:rsid w:val="00DD69E3"/>
    <w:rsid w:val="00DD734D"/>
    <w:rsid w:val="00DD745D"/>
    <w:rsid w:val="00DE09B2"/>
    <w:rsid w:val="00DE0FF9"/>
    <w:rsid w:val="00DE1086"/>
    <w:rsid w:val="00DE141A"/>
    <w:rsid w:val="00DE17B3"/>
    <w:rsid w:val="00DE348A"/>
    <w:rsid w:val="00DE50F8"/>
    <w:rsid w:val="00DE56AB"/>
    <w:rsid w:val="00DE59E9"/>
    <w:rsid w:val="00DE7760"/>
    <w:rsid w:val="00DE7B9B"/>
    <w:rsid w:val="00DF2298"/>
    <w:rsid w:val="00DF2F91"/>
    <w:rsid w:val="00DF31EE"/>
    <w:rsid w:val="00DF3231"/>
    <w:rsid w:val="00DF42F2"/>
    <w:rsid w:val="00DF4E68"/>
    <w:rsid w:val="00DF615B"/>
    <w:rsid w:val="00E00339"/>
    <w:rsid w:val="00E014E0"/>
    <w:rsid w:val="00E016CF"/>
    <w:rsid w:val="00E04323"/>
    <w:rsid w:val="00E04E9F"/>
    <w:rsid w:val="00E0553E"/>
    <w:rsid w:val="00E05CD0"/>
    <w:rsid w:val="00E0626B"/>
    <w:rsid w:val="00E064CE"/>
    <w:rsid w:val="00E06740"/>
    <w:rsid w:val="00E06896"/>
    <w:rsid w:val="00E06EF7"/>
    <w:rsid w:val="00E10007"/>
    <w:rsid w:val="00E105D4"/>
    <w:rsid w:val="00E10CB5"/>
    <w:rsid w:val="00E10FD7"/>
    <w:rsid w:val="00E124A3"/>
    <w:rsid w:val="00E127DB"/>
    <w:rsid w:val="00E128A1"/>
    <w:rsid w:val="00E12A44"/>
    <w:rsid w:val="00E14188"/>
    <w:rsid w:val="00E1457C"/>
    <w:rsid w:val="00E1478C"/>
    <w:rsid w:val="00E14E1A"/>
    <w:rsid w:val="00E1507C"/>
    <w:rsid w:val="00E15D87"/>
    <w:rsid w:val="00E16888"/>
    <w:rsid w:val="00E16BC2"/>
    <w:rsid w:val="00E16BC8"/>
    <w:rsid w:val="00E20275"/>
    <w:rsid w:val="00E202AB"/>
    <w:rsid w:val="00E21488"/>
    <w:rsid w:val="00E21711"/>
    <w:rsid w:val="00E23DE5"/>
    <w:rsid w:val="00E23F88"/>
    <w:rsid w:val="00E23FEA"/>
    <w:rsid w:val="00E25522"/>
    <w:rsid w:val="00E26010"/>
    <w:rsid w:val="00E2601D"/>
    <w:rsid w:val="00E26584"/>
    <w:rsid w:val="00E26C11"/>
    <w:rsid w:val="00E26CC0"/>
    <w:rsid w:val="00E30CAB"/>
    <w:rsid w:val="00E33083"/>
    <w:rsid w:val="00E33099"/>
    <w:rsid w:val="00E34E22"/>
    <w:rsid w:val="00E36DA8"/>
    <w:rsid w:val="00E37156"/>
    <w:rsid w:val="00E37DFB"/>
    <w:rsid w:val="00E43363"/>
    <w:rsid w:val="00E458FC"/>
    <w:rsid w:val="00E46557"/>
    <w:rsid w:val="00E47F91"/>
    <w:rsid w:val="00E50A7C"/>
    <w:rsid w:val="00E51A34"/>
    <w:rsid w:val="00E551DB"/>
    <w:rsid w:val="00E5736B"/>
    <w:rsid w:val="00E57D5C"/>
    <w:rsid w:val="00E607CD"/>
    <w:rsid w:val="00E620CE"/>
    <w:rsid w:val="00E62B71"/>
    <w:rsid w:val="00E62C9F"/>
    <w:rsid w:val="00E6319F"/>
    <w:rsid w:val="00E63277"/>
    <w:rsid w:val="00E638F5"/>
    <w:rsid w:val="00E63CF0"/>
    <w:rsid w:val="00E643F3"/>
    <w:rsid w:val="00E6561B"/>
    <w:rsid w:val="00E659E4"/>
    <w:rsid w:val="00E65BDD"/>
    <w:rsid w:val="00E6662E"/>
    <w:rsid w:val="00E678A2"/>
    <w:rsid w:val="00E70D41"/>
    <w:rsid w:val="00E716FA"/>
    <w:rsid w:val="00E718C6"/>
    <w:rsid w:val="00E7382B"/>
    <w:rsid w:val="00E73CC2"/>
    <w:rsid w:val="00E75E2D"/>
    <w:rsid w:val="00E76692"/>
    <w:rsid w:val="00E77BD2"/>
    <w:rsid w:val="00E80A40"/>
    <w:rsid w:val="00E81A5E"/>
    <w:rsid w:val="00E86D6E"/>
    <w:rsid w:val="00E86E72"/>
    <w:rsid w:val="00E8791F"/>
    <w:rsid w:val="00E879BC"/>
    <w:rsid w:val="00E90EB0"/>
    <w:rsid w:val="00E910EA"/>
    <w:rsid w:val="00E92507"/>
    <w:rsid w:val="00E92553"/>
    <w:rsid w:val="00E92A59"/>
    <w:rsid w:val="00E9367E"/>
    <w:rsid w:val="00E949A5"/>
    <w:rsid w:val="00E95044"/>
    <w:rsid w:val="00E95BA8"/>
    <w:rsid w:val="00E965ED"/>
    <w:rsid w:val="00EA0130"/>
    <w:rsid w:val="00EA01D8"/>
    <w:rsid w:val="00EA421D"/>
    <w:rsid w:val="00EA512E"/>
    <w:rsid w:val="00EA7F15"/>
    <w:rsid w:val="00EA7F78"/>
    <w:rsid w:val="00EB2538"/>
    <w:rsid w:val="00EB2761"/>
    <w:rsid w:val="00EB2EE1"/>
    <w:rsid w:val="00EB3215"/>
    <w:rsid w:val="00EB365C"/>
    <w:rsid w:val="00EB37BE"/>
    <w:rsid w:val="00EB4D22"/>
    <w:rsid w:val="00EB52C6"/>
    <w:rsid w:val="00EB60DF"/>
    <w:rsid w:val="00EB695B"/>
    <w:rsid w:val="00EB6A3E"/>
    <w:rsid w:val="00EC0A62"/>
    <w:rsid w:val="00EC0C45"/>
    <w:rsid w:val="00EC19F7"/>
    <w:rsid w:val="00EC1CDB"/>
    <w:rsid w:val="00EC36D6"/>
    <w:rsid w:val="00EC3D7A"/>
    <w:rsid w:val="00EC4A91"/>
    <w:rsid w:val="00EC543A"/>
    <w:rsid w:val="00EC556E"/>
    <w:rsid w:val="00EC6024"/>
    <w:rsid w:val="00EC6170"/>
    <w:rsid w:val="00EC667C"/>
    <w:rsid w:val="00EC6B61"/>
    <w:rsid w:val="00ED0579"/>
    <w:rsid w:val="00ED1170"/>
    <w:rsid w:val="00ED2041"/>
    <w:rsid w:val="00ED299E"/>
    <w:rsid w:val="00ED3191"/>
    <w:rsid w:val="00ED3A56"/>
    <w:rsid w:val="00ED47C2"/>
    <w:rsid w:val="00ED4F86"/>
    <w:rsid w:val="00ED51E4"/>
    <w:rsid w:val="00ED5D4E"/>
    <w:rsid w:val="00ED7266"/>
    <w:rsid w:val="00ED77D6"/>
    <w:rsid w:val="00EE2B1A"/>
    <w:rsid w:val="00EE2C2A"/>
    <w:rsid w:val="00EE2FFA"/>
    <w:rsid w:val="00EE3A26"/>
    <w:rsid w:val="00EE4314"/>
    <w:rsid w:val="00EE4AAB"/>
    <w:rsid w:val="00EE4C01"/>
    <w:rsid w:val="00EE4C81"/>
    <w:rsid w:val="00EE5A8A"/>
    <w:rsid w:val="00EE6742"/>
    <w:rsid w:val="00EE6C6A"/>
    <w:rsid w:val="00EE70C9"/>
    <w:rsid w:val="00EF2E1F"/>
    <w:rsid w:val="00EF41F0"/>
    <w:rsid w:val="00EF53F1"/>
    <w:rsid w:val="00EF5C32"/>
    <w:rsid w:val="00EF65A2"/>
    <w:rsid w:val="00EF7789"/>
    <w:rsid w:val="00F01409"/>
    <w:rsid w:val="00F018EE"/>
    <w:rsid w:val="00F01B2E"/>
    <w:rsid w:val="00F02A1D"/>
    <w:rsid w:val="00F02B6A"/>
    <w:rsid w:val="00F03512"/>
    <w:rsid w:val="00F060DC"/>
    <w:rsid w:val="00F06228"/>
    <w:rsid w:val="00F06629"/>
    <w:rsid w:val="00F06898"/>
    <w:rsid w:val="00F06C46"/>
    <w:rsid w:val="00F06C73"/>
    <w:rsid w:val="00F0737A"/>
    <w:rsid w:val="00F109EA"/>
    <w:rsid w:val="00F10CA8"/>
    <w:rsid w:val="00F12356"/>
    <w:rsid w:val="00F127BE"/>
    <w:rsid w:val="00F1411B"/>
    <w:rsid w:val="00F1418A"/>
    <w:rsid w:val="00F14B4F"/>
    <w:rsid w:val="00F1625D"/>
    <w:rsid w:val="00F162EF"/>
    <w:rsid w:val="00F16AED"/>
    <w:rsid w:val="00F16BD8"/>
    <w:rsid w:val="00F17F84"/>
    <w:rsid w:val="00F2100B"/>
    <w:rsid w:val="00F216C2"/>
    <w:rsid w:val="00F21B6D"/>
    <w:rsid w:val="00F21D58"/>
    <w:rsid w:val="00F22B7B"/>
    <w:rsid w:val="00F23D66"/>
    <w:rsid w:val="00F25CDE"/>
    <w:rsid w:val="00F25E1E"/>
    <w:rsid w:val="00F26547"/>
    <w:rsid w:val="00F2774E"/>
    <w:rsid w:val="00F27A93"/>
    <w:rsid w:val="00F302A0"/>
    <w:rsid w:val="00F30502"/>
    <w:rsid w:val="00F309CB"/>
    <w:rsid w:val="00F30D2F"/>
    <w:rsid w:val="00F3160E"/>
    <w:rsid w:val="00F32B41"/>
    <w:rsid w:val="00F35857"/>
    <w:rsid w:val="00F365D4"/>
    <w:rsid w:val="00F36B8B"/>
    <w:rsid w:val="00F378C4"/>
    <w:rsid w:val="00F41305"/>
    <w:rsid w:val="00F4193F"/>
    <w:rsid w:val="00F4229C"/>
    <w:rsid w:val="00F42A51"/>
    <w:rsid w:val="00F432C2"/>
    <w:rsid w:val="00F43D10"/>
    <w:rsid w:val="00F43D53"/>
    <w:rsid w:val="00F44674"/>
    <w:rsid w:val="00F45422"/>
    <w:rsid w:val="00F459AD"/>
    <w:rsid w:val="00F45C68"/>
    <w:rsid w:val="00F461DC"/>
    <w:rsid w:val="00F4689F"/>
    <w:rsid w:val="00F47C2D"/>
    <w:rsid w:val="00F501F6"/>
    <w:rsid w:val="00F512C4"/>
    <w:rsid w:val="00F51A5A"/>
    <w:rsid w:val="00F52A84"/>
    <w:rsid w:val="00F55B50"/>
    <w:rsid w:val="00F60862"/>
    <w:rsid w:val="00F61106"/>
    <w:rsid w:val="00F616A7"/>
    <w:rsid w:val="00F6363A"/>
    <w:rsid w:val="00F65408"/>
    <w:rsid w:val="00F66F55"/>
    <w:rsid w:val="00F70C2D"/>
    <w:rsid w:val="00F70E3F"/>
    <w:rsid w:val="00F71100"/>
    <w:rsid w:val="00F72010"/>
    <w:rsid w:val="00F74EBD"/>
    <w:rsid w:val="00F74F19"/>
    <w:rsid w:val="00F74FFA"/>
    <w:rsid w:val="00F75357"/>
    <w:rsid w:val="00F760DD"/>
    <w:rsid w:val="00F769A9"/>
    <w:rsid w:val="00F76B38"/>
    <w:rsid w:val="00F77EDC"/>
    <w:rsid w:val="00F802D1"/>
    <w:rsid w:val="00F8046F"/>
    <w:rsid w:val="00F812CC"/>
    <w:rsid w:val="00F812E0"/>
    <w:rsid w:val="00F81B32"/>
    <w:rsid w:val="00F81F78"/>
    <w:rsid w:val="00F837A0"/>
    <w:rsid w:val="00F83AFC"/>
    <w:rsid w:val="00F84B0B"/>
    <w:rsid w:val="00F84C39"/>
    <w:rsid w:val="00F85515"/>
    <w:rsid w:val="00F8557A"/>
    <w:rsid w:val="00F864FD"/>
    <w:rsid w:val="00F867D7"/>
    <w:rsid w:val="00F87DD7"/>
    <w:rsid w:val="00F901A1"/>
    <w:rsid w:val="00F9155D"/>
    <w:rsid w:val="00F93765"/>
    <w:rsid w:val="00F93819"/>
    <w:rsid w:val="00F9439B"/>
    <w:rsid w:val="00F96306"/>
    <w:rsid w:val="00F97B1A"/>
    <w:rsid w:val="00FA0172"/>
    <w:rsid w:val="00FA0882"/>
    <w:rsid w:val="00FA1135"/>
    <w:rsid w:val="00FA2183"/>
    <w:rsid w:val="00FA2DBB"/>
    <w:rsid w:val="00FA2EDB"/>
    <w:rsid w:val="00FA2FD3"/>
    <w:rsid w:val="00FA380B"/>
    <w:rsid w:val="00FA562F"/>
    <w:rsid w:val="00FA6F2C"/>
    <w:rsid w:val="00FA7069"/>
    <w:rsid w:val="00FB0823"/>
    <w:rsid w:val="00FB10C5"/>
    <w:rsid w:val="00FB17BE"/>
    <w:rsid w:val="00FB2247"/>
    <w:rsid w:val="00FB2380"/>
    <w:rsid w:val="00FB2D38"/>
    <w:rsid w:val="00FB3355"/>
    <w:rsid w:val="00FB338D"/>
    <w:rsid w:val="00FB37A9"/>
    <w:rsid w:val="00FB5CD8"/>
    <w:rsid w:val="00FB7906"/>
    <w:rsid w:val="00FC0896"/>
    <w:rsid w:val="00FC1238"/>
    <w:rsid w:val="00FC1778"/>
    <w:rsid w:val="00FC1E26"/>
    <w:rsid w:val="00FC2B25"/>
    <w:rsid w:val="00FC2F9C"/>
    <w:rsid w:val="00FC3060"/>
    <w:rsid w:val="00FC4B48"/>
    <w:rsid w:val="00FC4ED6"/>
    <w:rsid w:val="00FC5177"/>
    <w:rsid w:val="00FC5A31"/>
    <w:rsid w:val="00FC75D4"/>
    <w:rsid w:val="00FC7629"/>
    <w:rsid w:val="00FD1A29"/>
    <w:rsid w:val="00FD364F"/>
    <w:rsid w:val="00FD392A"/>
    <w:rsid w:val="00FD3A2B"/>
    <w:rsid w:val="00FD5F94"/>
    <w:rsid w:val="00FD6443"/>
    <w:rsid w:val="00FD6C0E"/>
    <w:rsid w:val="00FD6CE3"/>
    <w:rsid w:val="00FD70B7"/>
    <w:rsid w:val="00FD7187"/>
    <w:rsid w:val="00FD7298"/>
    <w:rsid w:val="00FD72F4"/>
    <w:rsid w:val="00FD7EAB"/>
    <w:rsid w:val="00FE02CA"/>
    <w:rsid w:val="00FE0923"/>
    <w:rsid w:val="00FE0F29"/>
    <w:rsid w:val="00FE1955"/>
    <w:rsid w:val="00FE1C61"/>
    <w:rsid w:val="00FE1E91"/>
    <w:rsid w:val="00FE1F91"/>
    <w:rsid w:val="00FE218C"/>
    <w:rsid w:val="00FE225C"/>
    <w:rsid w:val="00FE2634"/>
    <w:rsid w:val="00FE309C"/>
    <w:rsid w:val="00FE3130"/>
    <w:rsid w:val="00FE34BE"/>
    <w:rsid w:val="00FE35AA"/>
    <w:rsid w:val="00FE3AC2"/>
    <w:rsid w:val="00FE3DFD"/>
    <w:rsid w:val="00FE4381"/>
    <w:rsid w:val="00FE4DE1"/>
    <w:rsid w:val="00FE632B"/>
    <w:rsid w:val="00FE63E0"/>
    <w:rsid w:val="00FE6DDB"/>
    <w:rsid w:val="00FE70CC"/>
    <w:rsid w:val="00FE75E1"/>
    <w:rsid w:val="00FF2ADA"/>
    <w:rsid w:val="00FF6F3B"/>
    <w:rsid w:val="00FF7E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5834"/>
    <w:rPr>
      <w:rFonts w:ascii="Arial" w:hAnsi="Arial"/>
    </w:rPr>
  </w:style>
  <w:style w:type="paragraph" w:styleId="Kop2">
    <w:name w:val="heading 2"/>
    <w:basedOn w:val="Standaard"/>
    <w:next w:val="Standaard"/>
    <w:link w:val="Kop2Char"/>
    <w:uiPriority w:val="99"/>
    <w:qFormat/>
    <w:rsid w:val="000443D1"/>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9"/>
    <w:locked/>
    <w:rsid w:val="000443D1"/>
    <w:rPr>
      <w:rFonts w:ascii="Cambria" w:hAnsi="Cambria"/>
      <w:b/>
      <w:i/>
      <w:sz w:val="28"/>
    </w:rPr>
  </w:style>
  <w:style w:type="paragraph" w:styleId="Koptekst">
    <w:name w:val="header"/>
    <w:basedOn w:val="Standaard"/>
    <w:link w:val="KoptekstChar"/>
    <w:uiPriority w:val="99"/>
    <w:rsid w:val="0040060A"/>
    <w:pPr>
      <w:tabs>
        <w:tab w:val="center" w:pos="4536"/>
        <w:tab w:val="right" w:pos="9072"/>
      </w:tabs>
    </w:pPr>
  </w:style>
  <w:style w:type="character" w:customStyle="1" w:styleId="KoptekstChar">
    <w:name w:val="Koptekst Char"/>
    <w:link w:val="Koptekst"/>
    <w:uiPriority w:val="99"/>
    <w:semiHidden/>
    <w:rsid w:val="00653380"/>
    <w:rPr>
      <w:rFonts w:ascii="Arial" w:hAnsi="Arial"/>
      <w:sz w:val="20"/>
      <w:szCs w:val="20"/>
    </w:rPr>
  </w:style>
  <w:style w:type="paragraph" w:styleId="Voettekst">
    <w:name w:val="footer"/>
    <w:basedOn w:val="Standaard"/>
    <w:link w:val="VoettekstChar"/>
    <w:uiPriority w:val="99"/>
    <w:rsid w:val="0040060A"/>
    <w:pPr>
      <w:tabs>
        <w:tab w:val="center" w:pos="4536"/>
        <w:tab w:val="right" w:pos="9072"/>
      </w:tabs>
    </w:pPr>
  </w:style>
  <w:style w:type="character" w:customStyle="1" w:styleId="VoettekstChar">
    <w:name w:val="Voettekst Char"/>
    <w:link w:val="Voettekst"/>
    <w:uiPriority w:val="99"/>
    <w:semiHidden/>
    <w:rsid w:val="00653380"/>
    <w:rPr>
      <w:rFonts w:ascii="Arial" w:hAnsi="Arial"/>
      <w:sz w:val="20"/>
      <w:szCs w:val="20"/>
    </w:rPr>
  </w:style>
  <w:style w:type="table" w:styleId="Tabelraster">
    <w:name w:val="Table Grid"/>
    <w:basedOn w:val="Standaardtabel"/>
    <w:uiPriority w:val="99"/>
    <w:rsid w:val="004006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2724BF"/>
    <w:rPr>
      <w:rFonts w:cs="Times New Roman"/>
      <w:color w:val="0000FF"/>
      <w:u w:val="single"/>
    </w:rPr>
  </w:style>
  <w:style w:type="character" w:styleId="GevolgdeHyperlink">
    <w:name w:val="FollowedHyperlink"/>
    <w:uiPriority w:val="99"/>
    <w:rsid w:val="002724BF"/>
    <w:rPr>
      <w:rFonts w:cs="Times New Roman"/>
      <w:color w:val="800080"/>
      <w:u w:val="single"/>
    </w:rPr>
  </w:style>
  <w:style w:type="paragraph" w:styleId="Ballontekst">
    <w:name w:val="Balloon Text"/>
    <w:basedOn w:val="Standaard"/>
    <w:link w:val="BallontekstChar"/>
    <w:uiPriority w:val="99"/>
    <w:rsid w:val="009F2365"/>
    <w:rPr>
      <w:rFonts w:ascii="Tahoma" w:hAnsi="Tahoma" w:cs="Tahoma"/>
      <w:sz w:val="16"/>
      <w:szCs w:val="16"/>
    </w:rPr>
  </w:style>
  <w:style w:type="character" w:customStyle="1" w:styleId="BallontekstChar">
    <w:name w:val="Ballontekst Char"/>
    <w:link w:val="Ballontekst"/>
    <w:uiPriority w:val="99"/>
    <w:locked/>
    <w:rsid w:val="009F23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1300</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Beste bewoners van …</vt:lpstr>
    </vt:vector>
  </TitlesOfParts>
  <Company>quote components</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bewoners van …</dc:title>
  <dc:creator>Aussems</dc:creator>
  <cp:lastModifiedBy>Nicole Kaljee</cp:lastModifiedBy>
  <cp:revision>2</cp:revision>
  <cp:lastPrinted>2014-03-20T10:31:00Z</cp:lastPrinted>
  <dcterms:created xsi:type="dcterms:W3CDTF">2014-04-01T15:01:00Z</dcterms:created>
  <dcterms:modified xsi:type="dcterms:W3CDTF">2014-04-01T15:01:00Z</dcterms:modified>
</cp:coreProperties>
</file>